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EB" w:rsidRDefault="005D6CF6" w:rsidP="00EC08EB">
      <w:pPr>
        <w:spacing w:after="280" w:afterAutospacing="1"/>
        <w:rPr>
          <w:b/>
          <w:bCs/>
          <w:sz w:val="28"/>
          <w:szCs w:val="28"/>
        </w:rPr>
      </w:pPr>
      <w:r w:rsidRPr="00EC08EB">
        <w:rPr>
          <w:b/>
          <w:bCs/>
          <w:sz w:val="28"/>
          <w:szCs w:val="28"/>
        </w:rPr>
        <w:t>Дед Мороз в </w:t>
      </w:r>
      <w:proofErr w:type="spellStart"/>
      <w:r w:rsidRPr="00EC08EB">
        <w:rPr>
          <w:b/>
          <w:bCs/>
          <w:sz w:val="28"/>
          <w:szCs w:val="28"/>
        </w:rPr>
        <w:t>Мультляндии</w:t>
      </w:r>
      <w:proofErr w:type="spellEnd"/>
      <w:r w:rsidRPr="00EC08EB">
        <w:rPr>
          <w:b/>
          <w:bCs/>
          <w:sz w:val="28"/>
          <w:szCs w:val="28"/>
        </w:rPr>
        <w:t>. Сценарий</w:t>
      </w:r>
      <w:r w:rsidR="00EC08EB" w:rsidRPr="00EC08EB">
        <w:rPr>
          <w:b/>
          <w:bCs/>
          <w:sz w:val="28"/>
          <w:szCs w:val="28"/>
        </w:rPr>
        <w:t xml:space="preserve"> новогоднего праздника в средней</w:t>
      </w:r>
      <w:r w:rsidRPr="00EC08EB">
        <w:rPr>
          <w:b/>
          <w:bCs/>
          <w:sz w:val="28"/>
          <w:szCs w:val="28"/>
        </w:rPr>
        <w:t xml:space="preserve"> груп</w:t>
      </w:r>
      <w:r w:rsidR="00EC08EB">
        <w:rPr>
          <w:b/>
          <w:bCs/>
          <w:sz w:val="28"/>
          <w:szCs w:val="28"/>
        </w:rPr>
        <w:t>пе.</w:t>
      </w:r>
    </w:p>
    <w:p w:rsidR="00D54782" w:rsidRPr="00D54782" w:rsidRDefault="00D54782" w:rsidP="00D54782">
      <w:pPr>
        <w:spacing w:after="280" w:afterAutospacing="1"/>
        <w:rPr>
          <w:b/>
          <w:bCs/>
          <w:sz w:val="28"/>
          <w:szCs w:val="28"/>
        </w:rPr>
      </w:pPr>
      <w:r w:rsidRPr="00D54782">
        <w:rPr>
          <w:b/>
          <w:bCs/>
          <w:sz w:val="28"/>
          <w:szCs w:val="28"/>
        </w:rPr>
        <w:t>Цель праздника: создание условий, способствующих поддержанию положительного эмоционального настроения, интереса к новогоднему празднику.</w:t>
      </w:r>
    </w:p>
    <w:p w:rsidR="00D54782" w:rsidRPr="00D54782" w:rsidRDefault="00D54782" w:rsidP="00D54782">
      <w:pPr>
        <w:spacing w:after="280" w:afterAutospacing="1"/>
        <w:rPr>
          <w:b/>
          <w:bCs/>
          <w:sz w:val="28"/>
          <w:szCs w:val="28"/>
        </w:rPr>
      </w:pPr>
      <w:r w:rsidRPr="00D54782">
        <w:rPr>
          <w:b/>
          <w:bCs/>
          <w:sz w:val="28"/>
          <w:szCs w:val="28"/>
        </w:rPr>
        <w:t> Задачи:</w:t>
      </w:r>
    </w:p>
    <w:p w:rsidR="00D54782" w:rsidRPr="00D54782" w:rsidRDefault="00D54782" w:rsidP="00D54782">
      <w:pPr>
        <w:numPr>
          <w:ilvl w:val="0"/>
          <w:numId w:val="1"/>
        </w:numPr>
        <w:spacing w:after="280" w:afterAutospacing="1"/>
        <w:rPr>
          <w:b/>
          <w:bCs/>
          <w:sz w:val="28"/>
          <w:szCs w:val="28"/>
        </w:rPr>
      </w:pPr>
      <w:r w:rsidRPr="00D54782">
        <w:rPr>
          <w:b/>
          <w:bCs/>
          <w:sz w:val="28"/>
          <w:szCs w:val="28"/>
        </w:rPr>
        <w:t>способствовать улучшению навыков концертной деятельности; </w:t>
      </w:r>
    </w:p>
    <w:p w:rsidR="00D54782" w:rsidRPr="00D54782" w:rsidRDefault="00D54782" w:rsidP="00D54782">
      <w:pPr>
        <w:numPr>
          <w:ilvl w:val="0"/>
          <w:numId w:val="1"/>
        </w:numPr>
        <w:spacing w:after="280" w:afterAutospacing="1"/>
        <w:rPr>
          <w:b/>
          <w:bCs/>
          <w:sz w:val="28"/>
          <w:szCs w:val="28"/>
        </w:rPr>
      </w:pPr>
      <w:r w:rsidRPr="00D54782">
        <w:rPr>
          <w:b/>
          <w:bCs/>
          <w:sz w:val="28"/>
          <w:szCs w:val="28"/>
        </w:rPr>
        <w:t>развивать эмоциональный мир дошкольников, способность выразительно передавать игровой   образ;</w:t>
      </w:r>
    </w:p>
    <w:p w:rsidR="00D54782" w:rsidRPr="00D54782" w:rsidRDefault="00D54782" w:rsidP="00D54782">
      <w:pPr>
        <w:numPr>
          <w:ilvl w:val="0"/>
          <w:numId w:val="1"/>
        </w:numPr>
        <w:spacing w:after="280" w:afterAutospacing="1"/>
        <w:rPr>
          <w:b/>
          <w:bCs/>
          <w:sz w:val="28"/>
          <w:szCs w:val="28"/>
        </w:rPr>
      </w:pPr>
      <w:r w:rsidRPr="00D54782">
        <w:rPr>
          <w:b/>
          <w:bCs/>
          <w:sz w:val="28"/>
          <w:szCs w:val="28"/>
        </w:rPr>
        <w:t>воспитывать культуру общения, поведения.</w:t>
      </w:r>
    </w:p>
    <w:p w:rsidR="00D00215" w:rsidRPr="000A111F" w:rsidRDefault="005D6CF6" w:rsidP="00A53E42">
      <w:pPr>
        <w:pStyle w:val="a3"/>
        <w:rPr>
          <w:i/>
          <w:sz w:val="28"/>
          <w:szCs w:val="28"/>
        </w:rPr>
      </w:pPr>
      <w:r w:rsidRPr="000A111F">
        <w:rPr>
          <w:i/>
          <w:sz w:val="28"/>
          <w:szCs w:val="28"/>
        </w:rPr>
        <w:t>Под «Новогоднюю песенку» из </w:t>
      </w:r>
      <w:r w:rsidR="000A111F" w:rsidRPr="000A111F">
        <w:rPr>
          <w:i/>
          <w:sz w:val="28"/>
          <w:szCs w:val="28"/>
        </w:rPr>
        <w:t xml:space="preserve">мультфильма «Маша и Медведь», </w:t>
      </w:r>
      <w:r w:rsidRPr="000A111F">
        <w:rPr>
          <w:i/>
          <w:sz w:val="28"/>
          <w:szCs w:val="28"/>
        </w:rPr>
        <w:t>дети входят в у</w:t>
      </w:r>
      <w:r w:rsidR="003366EE">
        <w:rPr>
          <w:i/>
          <w:sz w:val="28"/>
          <w:szCs w:val="28"/>
        </w:rPr>
        <w:t>крашенный зал, встают вокруг ёлки</w:t>
      </w:r>
      <w:r w:rsidRPr="000A111F">
        <w:rPr>
          <w:i/>
          <w:sz w:val="28"/>
          <w:szCs w:val="28"/>
        </w:rPr>
        <w:t xml:space="preserve">. </w:t>
      </w:r>
    </w:p>
    <w:p w:rsidR="00D00215" w:rsidRPr="00C94919" w:rsidRDefault="00EC08EB" w:rsidP="00A53E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5D6CF6" w:rsidRPr="00A53E42">
        <w:rPr>
          <w:b/>
          <w:sz w:val="28"/>
          <w:szCs w:val="28"/>
        </w:rPr>
        <w:t>:</w:t>
      </w:r>
      <w:r w:rsidR="006635E4">
        <w:rPr>
          <w:b/>
          <w:sz w:val="28"/>
          <w:szCs w:val="28"/>
        </w:rPr>
        <w:t xml:space="preserve"> </w:t>
      </w:r>
      <w:r w:rsidR="005D6CF6" w:rsidRPr="00A53E42">
        <w:rPr>
          <w:sz w:val="28"/>
          <w:szCs w:val="28"/>
        </w:rPr>
        <w:t>Праздник ёлки всех позвал</w:t>
      </w:r>
      <w:proofErr w:type="gramStart"/>
      <w:r w:rsidR="005D6CF6" w:rsidRPr="00A53E42">
        <w:rPr>
          <w:sz w:val="28"/>
          <w:szCs w:val="28"/>
        </w:rPr>
        <w:br/>
        <w:t>В</w:t>
      </w:r>
      <w:proofErr w:type="gramEnd"/>
      <w:r w:rsidR="005D6CF6" w:rsidRPr="00A53E42">
        <w:rPr>
          <w:sz w:val="28"/>
          <w:szCs w:val="28"/>
        </w:rPr>
        <w:t> наш нарядный светлый зал!</w:t>
      </w:r>
      <w:r w:rsidR="005D6CF6" w:rsidRPr="00A53E42">
        <w:rPr>
          <w:sz w:val="28"/>
          <w:szCs w:val="28"/>
        </w:rPr>
        <w:br/>
        <w:t>Этот праздник самый лучший</w:t>
      </w:r>
      <w:proofErr w:type="gramStart"/>
      <w:r w:rsidR="005D6CF6" w:rsidRPr="00A53E42">
        <w:rPr>
          <w:sz w:val="28"/>
          <w:szCs w:val="28"/>
        </w:rPr>
        <w:br/>
        <w:t>Д</w:t>
      </w:r>
      <w:proofErr w:type="gramEnd"/>
      <w:r w:rsidR="005D6CF6" w:rsidRPr="00A53E42">
        <w:rPr>
          <w:sz w:val="28"/>
          <w:szCs w:val="28"/>
        </w:rPr>
        <w:t>ля всех взрослых и ребят.</w:t>
      </w:r>
      <w:r w:rsidR="005D6CF6" w:rsidRPr="00A53E42">
        <w:rPr>
          <w:sz w:val="28"/>
          <w:szCs w:val="28"/>
        </w:rPr>
        <w:br/>
        <w:t>«С новым годом!</w:t>
      </w:r>
      <w:r w:rsidR="005D6CF6" w:rsidRPr="00A53E42">
        <w:rPr>
          <w:sz w:val="28"/>
          <w:szCs w:val="28"/>
        </w:rPr>
        <w:br/>
        <w:t>С новым счастьем!» –</w:t>
      </w:r>
      <w:r w:rsidR="005D6CF6" w:rsidRPr="00A53E42">
        <w:rPr>
          <w:sz w:val="28"/>
          <w:szCs w:val="28"/>
        </w:rPr>
        <w:br/>
        <w:t>Все друг другу говорят.</w:t>
      </w:r>
      <w:r w:rsidR="005D6CF6" w:rsidRPr="00A53E42">
        <w:rPr>
          <w:sz w:val="28"/>
          <w:szCs w:val="28"/>
        </w:rPr>
        <w:br/>
        <w:t>Этот праздник новогодний</w:t>
      </w:r>
      <w:r w:rsidR="005D6CF6" w:rsidRPr="00A53E42">
        <w:rPr>
          <w:sz w:val="28"/>
          <w:szCs w:val="28"/>
        </w:rPr>
        <w:br/>
        <w:t>Пропустить никак нельзя.</w:t>
      </w:r>
      <w:r w:rsidR="005D6CF6" w:rsidRPr="00A53E42">
        <w:rPr>
          <w:sz w:val="28"/>
          <w:szCs w:val="28"/>
        </w:rPr>
        <w:br/>
        <w:t>Приглашаем вас сегодня</w:t>
      </w:r>
      <w:r w:rsidR="005D6CF6" w:rsidRPr="00A53E42">
        <w:rPr>
          <w:sz w:val="28"/>
          <w:szCs w:val="28"/>
        </w:rPr>
        <w:br/>
        <w:t>Мы в </w:t>
      </w:r>
      <w:proofErr w:type="spellStart"/>
      <w:r w:rsidR="005D6CF6" w:rsidRPr="00A53E42">
        <w:rPr>
          <w:sz w:val="28"/>
          <w:szCs w:val="28"/>
        </w:rPr>
        <w:t>Мультляндию</w:t>
      </w:r>
      <w:proofErr w:type="spellEnd"/>
      <w:r w:rsidR="005D6CF6" w:rsidRPr="00A53E42">
        <w:rPr>
          <w:sz w:val="28"/>
          <w:szCs w:val="28"/>
        </w:rPr>
        <w:t xml:space="preserve">, друзья! </w:t>
      </w:r>
    </w:p>
    <w:p w:rsidR="00D00215" w:rsidRPr="00A53E42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b/>
          <w:sz w:val="28"/>
          <w:szCs w:val="28"/>
        </w:rPr>
        <w:t>1-й ребёнок:</w:t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A53E42">
        <w:rPr>
          <w:sz w:val="28"/>
          <w:szCs w:val="28"/>
        </w:rPr>
        <w:t>Здравствуй, праздник новогодний!</w:t>
      </w:r>
      <w:r w:rsidRPr="00A53E42">
        <w:rPr>
          <w:sz w:val="28"/>
          <w:szCs w:val="28"/>
        </w:rPr>
        <w:br/>
        <w:t>Праздник ёлки и огней!</w:t>
      </w:r>
      <w:r w:rsidRPr="00A53E42">
        <w:rPr>
          <w:sz w:val="28"/>
          <w:szCs w:val="28"/>
        </w:rPr>
        <w:br/>
        <w:t>Нарядились мы сегодня,</w:t>
      </w:r>
      <w:r w:rsidRPr="00A53E42">
        <w:rPr>
          <w:sz w:val="28"/>
          <w:szCs w:val="28"/>
        </w:rPr>
        <w:br/>
        <w:t xml:space="preserve">Долгожданных ждём гостей! </w:t>
      </w:r>
    </w:p>
    <w:p w:rsidR="00D00215" w:rsidRPr="00A53E42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b/>
          <w:sz w:val="28"/>
          <w:szCs w:val="28"/>
        </w:rPr>
        <w:t>2-й ребёнок:</w:t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A53E42">
        <w:rPr>
          <w:sz w:val="28"/>
          <w:szCs w:val="28"/>
        </w:rPr>
        <w:t>Хочется ребятам</w:t>
      </w:r>
      <w:proofErr w:type="gramStart"/>
      <w:r w:rsidRPr="00A53E42">
        <w:rPr>
          <w:sz w:val="28"/>
          <w:szCs w:val="28"/>
        </w:rPr>
        <w:br/>
        <w:t>Р</w:t>
      </w:r>
      <w:proofErr w:type="gramEnd"/>
      <w:r w:rsidRPr="00A53E42">
        <w:rPr>
          <w:sz w:val="28"/>
          <w:szCs w:val="28"/>
        </w:rPr>
        <w:t>азглядеть игрушки.</w:t>
      </w:r>
      <w:r w:rsidRPr="00A53E42">
        <w:rPr>
          <w:sz w:val="28"/>
          <w:szCs w:val="28"/>
        </w:rPr>
        <w:br/>
        <w:t>Разглядеть всю ёлку</w:t>
      </w:r>
      <w:proofErr w:type="gramStart"/>
      <w:r w:rsidRPr="00A53E42">
        <w:rPr>
          <w:sz w:val="28"/>
          <w:szCs w:val="28"/>
        </w:rPr>
        <w:br/>
        <w:t>С</w:t>
      </w:r>
      <w:proofErr w:type="gramEnd"/>
      <w:r w:rsidRPr="00A53E42">
        <w:rPr>
          <w:sz w:val="28"/>
          <w:szCs w:val="28"/>
        </w:rPr>
        <w:t xml:space="preserve">низу до макушки. </w:t>
      </w:r>
    </w:p>
    <w:p w:rsidR="00D00215" w:rsidRPr="00A53E42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b/>
          <w:sz w:val="28"/>
          <w:szCs w:val="28"/>
        </w:rPr>
        <w:t>3-й ребёнок:</w:t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A53E42">
        <w:rPr>
          <w:sz w:val="28"/>
          <w:szCs w:val="28"/>
        </w:rPr>
        <w:t>Здравствуй, ёлочка лесная!</w:t>
      </w:r>
      <w:r w:rsidRPr="00A53E42">
        <w:rPr>
          <w:sz w:val="28"/>
          <w:szCs w:val="28"/>
        </w:rPr>
        <w:br/>
        <w:t>Серебристая, густая.</w:t>
      </w:r>
      <w:r w:rsidRPr="00A53E42">
        <w:rPr>
          <w:sz w:val="28"/>
          <w:szCs w:val="28"/>
        </w:rPr>
        <w:br/>
        <w:t>Ты под солнышком росла</w:t>
      </w:r>
      <w:proofErr w:type="gramStart"/>
      <w:r w:rsidRPr="00A53E42">
        <w:rPr>
          <w:sz w:val="28"/>
          <w:szCs w:val="28"/>
        </w:rPr>
        <w:br/>
        <w:t>И</w:t>
      </w:r>
      <w:proofErr w:type="gramEnd"/>
      <w:r w:rsidRPr="00A53E42">
        <w:rPr>
          <w:sz w:val="28"/>
          <w:szCs w:val="28"/>
        </w:rPr>
        <w:t xml:space="preserve"> на праздник к нам пришла. </w:t>
      </w:r>
    </w:p>
    <w:p w:rsidR="00D00215" w:rsidRPr="00A53E42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b/>
          <w:sz w:val="28"/>
          <w:szCs w:val="28"/>
        </w:rPr>
        <w:t>4-й ребёнок:</w:t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A53E42">
        <w:rPr>
          <w:sz w:val="28"/>
          <w:szCs w:val="28"/>
        </w:rPr>
        <w:t>С нами вместе бей в ладоши,</w:t>
      </w:r>
      <w:r w:rsidRPr="00A53E42">
        <w:rPr>
          <w:sz w:val="28"/>
          <w:szCs w:val="28"/>
        </w:rPr>
        <w:br/>
        <w:t>Хороводы заводи.</w:t>
      </w:r>
      <w:r w:rsidRPr="00A53E42">
        <w:rPr>
          <w:sz w:val="28"/>
          <w:szCs w:val="28"/>
        </w:rPr>
        <w:br/>
      </w:r>
      <w:r w:rsidRPr="00A53E42">
        <w:rPr>
          <w:sz w:val="28"/>
          <w:szCs w:val="28"/>
        </w:rPr>
        <w:lastRenderedPageBreak/>
        <w:t>И, пожалуйста, подольше,</w:t>
      </w:r>
      <w:r w:rsidRPr="00A53E42">
        <w:rPr>
          <w:sz w:val="28"/>
          <w:szCs w:val="28"/>
        </w:rPr>
        <w:br/>
        <w:t xml:space="preserve">Ты от нас не уходи. </w:t>
      </w:r>
    </w:p>
    <w:p w:rsidR="00D00215" w:rsidRPr="00A53E42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b/>
          <w:sz w:val="28"/>
          <w:szCs w:val="28"/>
        </w:rPr>
        <w:t>5-й ребёнок:</w:t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A53E42">
        <w:rPr>
          <w:sz w:val="28"/>
          <w:szCs w:val="28"/>
        </w:rPr>
        <w:t>Как блестят на ёлке бусы,</w:t>
      </w:r>
      <w:r w:rsidRPr="00A53E42">
        <w:rPr>
          <w:sz w:val="28"/>
          <w:szCs w:val="28"/>
        </w:rPr>
        <w:br/>
        <w:t>Как фонарики горят.</w:t>
      </w:r>
      <w:r w:rsidRPr="00A53E42">
        <w:rPr>
          <w:sz w:val="28"/>
          <w:szCs w:val="28"/>
        </w:rPr>
        <w:br/>
        <w:t>Наша ёлка с Новым годом</w:t>
      </w:r>
      <w:proofErr w:type="gramStart"/>
      <w:r w:rsidRPr="00A53E42">
        <w:rPr>
          <w:sz w:val="28"/>
          <w:szCs w:val="28"/>
        </w:rPr>
        <w:br/>
        <w:t>П</w:t>
      </w:r>
      <w:proofErr w:type="gramEnd"/>
      <w:r w:rsidRPr="00A53E42">
        <w:rPr>
          <w:sz w:val="28"/>
          <w:szCs w:val="28"/>
        </w:rPr>
        <w:t xml:space="preserve">оздравляет всех ребят! </w:t>
      </w:r>
    </w:p>
    <w:p w:rsidR="00D00215" w:rsidRPr="00A53E42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b/>
          <w:sz w:val="28"/>
          <w:szCs w:val="28"/>
        </w:rPr>
        <w:t>6-й ребёнок:</w:t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A53E42">
        <w:rPr>
          <w:sz w:val="28"/>
          <w:szCs w:val="28"/>
        </w:rPr>
        <w:t>Возле ёлки соберёмся</w:t>
      </w:r>
      <w:r w:rsidRPr="00A53E42">
        <w:rPr>
          <w:sz w:val="28"/>
          <w:szCs w:val="28"/>
        </w:rPr>
        <w:br/>
        <w:t>Мы в весёлый хоровод.</w:t>
      </w:r>
      <w:r w:rsidRPr="00A53E42">
        <w:rPr>
          <w:sz w:val="28"/>
          <w:szCs w:val="28"/>
        </w:rPr>
        <w:br/>
        <w:t>Дружной песней, звонким смехом</w:t>
      </w:r>
      <w:proofErr w:type="gramStart"/>
      <w:r w:rsidRPr="00A53E42">
        <w:rPr>
          <w:sz w:val="28"/>
          <w:szCs w:val="28"/>
        </w:rPr>
        <w:br/>
        <w:t>В</w:t>
      </w:r>
      <w:proofErr w:type="gramEnd"/>
      <w:r w:rsidRPr="00A53E42">
        <w:rPr>
          <w:sz w:val="28"/>
          <w:szCs w:val="28"/>
        </w:rPr>
        <w:t xml:space="preserve">стретим праздник – Новый год! </w:t>
      </w:r>
    </w:p>
    <w:p w:rsidR="000D5523" w:rsidRDefault="00EC08EB" w:rsidP="00A53E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5D6CF6" w:rsidRPr="00A53E42">
        <w:rPr>
          <w:b/>
          <w:sz w:val="28"/>
          <w:szCs w:val="28"/>
        </w:rPr>
        <w:t>: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sz w:val="28"/>
          <w:szCs w:val="28"/>
        </w:rPr>
        <w:t>Давайте, ребята, заведём весёлый хоровод и рассмотрим нашу ёлочку.</w:t>
      </w:r>
    </w:p>
    <w:p w:rsidR="00D00215" w:rsidRPr="00EC08EB" w:rsidRDefault="005D6CF6" w:rsidP="00A53E42">
      <w:pPr>
        <w:pStyle w:val="a3"/>
        <w:rPr>
          <w:b/>
          <w:sz w:val="28"/>
          <w:szCs w:val="28"/>
        </w:rPr>
      </w:pPr>
      <w:r w:rsidRPr="00EC08EB">
        <w:rPr>
          <w:b/>
          <w:sz w:val="28"/>
          <w:szCs w:val="28"/>
        </w:rPr>
        <w:t>Дети ве</w:t>
      </w:r>
      <w:r w:rsidR="00EC08EB" w:rsidRPr="00EC08EB">
        <w:rPr>
          <w:b/>
          <w:sz w:val="28"/>
          <w:szCs w:val="28"/>
        </w:rPr>
        <w:t>дут хоровод и поют песню «Ёлка-ёлочка»</w:t>
      </w:r>
    </w:p>
    <w:p w:rsidR="000D5523" w:rsidRDefault="00EC08EB" w:rsidP="00A53E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5D6CF6" w:rsidRPr="00A53E42">
        <w:rPr>
          <w:b/>
          <w:sz w:val="28"/>
          <w:szCs w:val="28"/>
        </w:rPr>
        <w:t>:</w:t>
      </w:r>
      <w:r w:rsidR="00C94919">
        <w:rPr>
          <w:b/>
          <w:sz w:val="28"/>
          <w:szCs w:val="28"/>
        </w:rPr>
        <w:t xml:space="preserve"> 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sz w:val="28"/>
          <w:szCs w:val="28"/>
        </w:rPr>
        <w:t xml:space="preserve">Молодцы, ребята! А теперь садитесь на места, я думаю, что в нашей волшебной стране </w:t>
      </w:r>
      <w:proofErr w:type="spellStart"/>
      <w:r w:rsidRPr="00A53E42">
        <w:rPr>
          <w:sz w:val="28"/>
          <w:szCs w:val="28"/>
        </w:rPr>
        <w:t>Мультляндии</w:t>
      </w:r>
      <w:proofErr w:type="spellEnd"/>
      <w:r w:rsidR="000A111F">
        <w:rPr>
          <w:sz w:val="28"/>
          <w:szCs w:val="28"/>
        </w:rPr>
        <w:t>,</w:t>
      </w:r>
      <w:r w:rsidRPr="00A53E42">
        <w:rPr>
          <w:sz w:val="28"/>
          <w:szCs w:val="28"/>
        </w:rPr>
        <w:t xml:space="preserve"> скоро начнут происходить настоящие чудеса. </w:t>
      </w:r>
    </w:p>
    <w:p w:rsidR="00D00215" w:rsidRPr="000A111F" w:rsidRDefault="000A111F" w:rsidP="00A53E42">
      <w:pPr>
        <w:pStyle w:val="a3"/>
        <w:rPr>
          <w:i/>
          <w:sz w:val="28"/>
          <w:szCs w:val="28"/>
        </w:rPr>
      </w:pPr>
      <w:r w:rsidRPr="000A111F">
        <w:rPr>
          <w:i/>
          <w:sz w:val="28"/>
          <w:szCs w:val="28"/>
        </w:rPr>
        <w:t>Д</w:t>
      </w:r>
      <w:r w:rsidR="005D6CF6" w:rsidRPr="000A111F">
        <w:rPr>
          <w:i/>
          <w:sz w:val="28"/>
          <w:szCs w:val="28"/>
        </w:rPr>
        <w:t xml:space="preserve">ети садятся на стульчики. </w:t>
      </w:r>
    </w:p>
    <w:p w:rsidR="000D5523" w:rsidRDefault="000A111F" w:rsidP="00A53E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5D6CF6" w:rsidRPr="00A53E42">
        <w:rPr>
          <w:b/>
          <w:sz w:val="28"/>
          <w:szCs w:val="28"/>
        </w:rPr>
        <w:t>: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sz w:val="28"/>
          <w:szCs w:val="28"/>
        </w:rPr>
        <w:t>Вот ребята сели в ряд,</w:t>
      </w:r>
      <w:r w:rsidRPr="00A53E42">
        <w:rPr>
          <w:sz w:val="28"/>
          <w:szCs w:val="28"/>
        </w:rPr>
        <w:br/>
        <w:t>Дети здесь, но вот вопрос:</w:t>
      </w:r>
      <w:r w:rsidRPr="00A53E42">
        <w:rPr>
          <w:sz w:val="28"/>
          <w:szCs w:val="28"/>
        </w:rPr>
        <w:br/>
        <w:t>Где же Дедушка Мороз?</w:t>
      </w:r>
      <w:r w:rsidRPr="00A53E42">
        <w:rPr>
          <w:sz w:val="28"/>
          <w:szCs w:val="28"/>
        </w:rPr>
        <w:br/>
        <w:t xml:space="preserve">Ребята, давайте позовём Дедушку Мороза? </w:t>
      </w:r>
      <w:r w:rsidRPr="00A53E42">
        <w:rPr>
          <w:i/>
          <w:iCs/>
          <w:sz w:val="28"/>
          <w:szCs w:val="28"/>
        </w:rPr>
        <w:t>(Дети зовут Деда Мороза.)</w:t>
      </w:r>
      <w:r w:rsidRPr="00A53E42">
        <w:rPr>
          <w:sz w:val="28"/>
          <w:szCs w:val="28"/>
        </w:rPr>
        <w:t xml:space="preserve"> Давайте ещё раз попробуем, </w:t>
      </w:r>
      <w:proofErr w:type="spellStart"/>
      <w:proofErr w:type="gramStart"/>
      <w:r w:rsidRPr="00A53E42">
        <w:rPr>
          <w:sz w:val="28"/>
          <w:szCs w:val="28"/>
        </w:rPr>
        <w:t>погромче</w:t>
      </w:r>
      <w:proofErr w:type="spellEnd"/>
      <w:proofErr w:type="gramEnd"/>
      <w:r w:rsidRPr="00A53E42">
        <w:rPr>
          <w:sz w:val="28"/>
          <w:szCs w:val="28"/>
        </w:rPr>
        <w:t xml:space="preserve">. </w:t>
      </w:r>
      <w:proofErr w:type="gramStart"/>
      <w:r w:rsidRPr="00A53E42">
        <w:rPr>
          <w:i/>
          <w:iCs/>
          <w:sz w:val="28"/>
          <w:szCs w:val="28"/>
        </w:rPr>
        <w:t>(Дети зовут Деда Мороза.</w:t>
      </w:r>
      <w:proofErr w:type="gramEnd"/>
      <w:r w:rsidRPr="00A53E42">
        <w:rPr>
          <w:i/>
          <w:iCs/>
          <w:sz w:val="28"/>
          <w:szCs w:val="28"/>
        </w:rPr>
        <w:t xml:space="preserve"> </w:t>
      </w:r>
      <w:proofErr w:type="gramStart"/>
      <w:r w:rsidRPr="00A53E42">
        <w:rPr>
          <w:i/>
          <w:iCs/>
          <w:sz w:val="28"/>
          <w:szCs w:val="28"/>
        </w:rPr>
        <w:t>Под музыку появляется Дюдюка.)</w:t>
      </w:r>
      <w:proofErr w:type="gramEnd"/>
    </w:p>
    <w:p w:rsidR="000D5523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b/>
          <w:sz w:val="28"/>
          <w:szCs w:val="28"/>
        </w:rPr>
        <w:t>Дюдюка: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sz w:val="28"/>
          <w:szCs w:val="28"/>
        </w:rPr>
        <w:t xml:space="preserve">Здравствуйте, здравствуйте! Что, не ждали? Это я, Дюдюка Великолепная! Любительница </w:t>
      </w:r>
      <w:proofErr w:type="spellStart"/>
      <w:r w:rsidRPr="00A53E42">
        <w:rPr>
          <w:sz w:val="28"/>
          <w:szCs w:val="28"/>
        </w:rPr>
        <w:t>повредничать</w:t>
      </w:r>
      <w:proofErr w:type="spellEnd"/>
      <w:r w:rsidRPr="00A53E42">
        <w:rPr>
          <w:sz w:val="28"/>
          <w:szCs w:val="28"/>
        </w:rPr>
        <w:t xml:space="preserve">, посплетничать и специалист по гадостям, особенно в праздники. Вы меня на Новый год не позвали, я вам и отомщу. Метель я жуткую вызвала, все пути-дороги замело, никому не проехать. Не дождётесь вы Деда Мороза. </w:t>
      </w:r>
    </w:p>
    <w:p w:rsidR="000D5523" w:rsidRDefault="00EC08EB" w:rsidP="00A53E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5D6CF6" w:rsidRPr="00A53E42">
        <w:rPr>
          <w:b/>
          <w:sz w:val="28"/>
          <w:szCs w:val="28"/>
        </w:rPr>
        <w:t>: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sz w:val="28"/>
          <w:szCs w:val="28"/>
        </w:rPr>
        <w:t xml:space="preserve">Что же нам делать, ребята? Надо Дедушку Мороза выручать. Надо ему дорожку от снега расчистить. Мальчишки, беритесь-ка скорей за дело! </w:t>
      </w:r>
    </w:p>
    <w:p w:rsidR="00642D76" w:rsidRDefault="005D6CF6" w:rsidP="00A53E42">
      <w:pPr>
        <w:pStyle w:val="a3"/>
        <w:rPr>
          <w:sz w:val="28"/>
          <w:szCs w:val="28"/>
        </w:rPr>
      </w:pPr>
      <w:r w:rsidRPr="00A53E42">
        <w:rPr>
          <w:sz w:val="28"/>
          <w:szCs w:val="28"/>
        </w:rPr>
        <w:t>Мал</w:t>
      </w:r>
      <w:r w:rsidR="00642D76">
        <w:rPr>
          <w:sz w:val="28"/>
          <w:szCs w:val="28"/>
        </w:rPr>
        <w:t>ьчики исполняют танец с мётлами.</w:t>
      </w:r>
    </w:p>
    <w:p w:rsidR="00D00215" w:rsidRPr="00642D76" w:rsidRDefault="005D6CF6" w:rsidP="00A53E42">
      <w:pPr>
        <w:pStyle w:val="a3"/>
        <w:rPr>
          <w:b/>
          <w:sz w:val="28"/>
          <w:szCs w:val="28"/>
        </w:rPr>
      </w:pPr>
      <w:r w:rsidRPr="00642D76">
        <w:rPr>
          <w:b/>
          <w:sz w:val="28"/>
          <w:szCs w:val="28"/>
        </w:rPr>
        <w:t>Танец «Снеговики с </w:t>
      </w:r>
      <w:r w:rsidR="0004560F">
        <w:rPr>
          <w:b/>
          <w:sz w:val="28"/>
          <w:szCs w:val="28"/>
        </w:rPr>
        <w:t>мётлами</w:t>
      </w:r>
      <w:r w:rsidRPr="00642D76">
        <w:rPr>
          <w:b/>
          <w:sz w:val="28"/>
          <w:szCs w:val="28"/>
        </w:rPr>
        <w:t>»</w:t>
      </w:r>
    </w:p>
    <w:p w:rsidR="00D00215" w:rsidRPr="00C613D8" w:rsidRDefault="005D6CF6" w:rsidP="00A53E42">
      <w:pPr>
        <w:pStyle w:val="a3"/>
        <w:rPr>
          <w:b/>
          <w:sz w:val="28"/>
          <w:szCs w:val="28"/>
        </w:rPr>
      </w:pPr>
      <w:r w:rsidRPr="00C613D8">
        <w:rPr>
          <w:b/>
          <w:sz w:val="28"/>
          <w:szCs w:val="28"/>
        </w:rPr>
        <w:t xml:space="preserve">Дюдюка: </w:t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A53E42">
        <w:rPr>
          <w:sz w:val="28"/>
          <w:szCs w:val="28"/>
        </w:rPr>
        <w:t>Ах так, хитрые какие. Вас много, а я одна. Так не</w:t>
      </w:r>
      <w:r w:rsidR="00776974">
        <w:rPr>
          <w:sz w:val="28"/>
          <w:szCs w:val="28"/>
        </w:rPr>
        <w:t xml:space="preserve"> </w:t>
      </w:r>
      <w:r w:rsidRPr="00A53E42">
        <w:rPr>
          <w:sz w:val="28"/>
          <w:szCs w:val="28"/>
        </w:rPr>
        <w:t>честно! Но вы меня ещё припомните!</w:t>
      </w:r>
    </w:p>
    <w:p w:rsidR="00D00215" w:rsidRPr="00776974" w:rsidRDefault="005D6CF6" w:rsidP="00A53E42">
      <w:pPr>
        <w:pStyle w:val="a3"/>
        <w:rPr>
          <w:i/>
          <w:sz w:val="28"/>
          <w:szCs w:val="28"/>
        </w:rPr>
      </w:pPr>
      <w:r w:rsidRPr="00776974">
        <w:rPr>
          <w:i/>
          <w:sz w:val="28"/>
          <w:szCs w:val="28"/>
        </w:rPr>
        <w:t xml:space="preserve">Под музыку Дюдюка грозит детям кулачком и убегает. Из-за ёлки появляется Дед Мороз. 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0A111F">
        <w:rPr>
          <w:b/>
          <w:sz w:val="28"/>
          <w:szCs w:val="28"/>
        </w:rPr>
        <w:t>Дед Мороз:</w:t>
      </w:r>
      <w:r w:rsidR="00C94919">
        <w:rPr>
          <w:b/>
          <w:sz w:val="28"/>
          <w:szCs w:val="28"/>
        </w:rPr>
        <w:t xml:space="preserve"> </w:t>
      </w:r>
      <w:r w:rsidRPr="00A53E42">
        <w:rPr>
          <w:sz w:val="28"/>
          <w:szCs w:val="28"/>
        </w:rPr>
        <w:t>С Новым годом вас, друзья,</w:t>
      </w:r>
      <w:r w:rsidRPr="00A53E42">
        <w:rPr>
          <w:sz w:val="28"/>
          <w:szCs w:val="28"/>
        </w:rPr>
        <w:br/>
        <w:t>Очень рад всех видеть я!</w:t>
      </w:r>
      <w:r w:rsidRPr="00A53E42">
        <w:rPr>
          <w:sz w:val="28"/>
          <w:szCs w:val="28"/>
        </w:rPr>
        <w:br/>
      </w:r>
      <w:r w:rsidRPr="00A53E42">
        <w:rPr>
          <w:sz w:val="28"/>
          <w:szCs w:val="28"/>
        </w:rPr>
        <w:lastRenderedPageBreak/>
        <w:t>Вы, конечно, все собрались</w:t>
      </w:r>
      <w:proofErr w:type="gramStart"/>
      <w:r w:rsidRPr="00A53E42">
        <w:rPr>
          <w:sz w:val="28"/>
          <w:szCs w:val="28"/>
        </w:rPr>
        <w:br/>
        <w:t>В</w:t>
      </w:r>
      <w:proofErr w:type="gramEnd"/>
      <w:r w:rsidRPr="00A53E42">
        <w:rPr>
          <w:sz w:val="28"/>
          <w:szCs w:val="28"/>
        </w:rPr>
        <w:t> новогодний, светлый час.</w:t>
      </w:r>
      <w:r w:rsidRPr="00A53E42">
        <w:rPr>
          <w:sz w:val="28"/>
          <w:szCs w:val="28"/>
        </w:rPr>
        <w:br/>
        <w:t>Целый год мы не встречались,</w:t>
      </w:r>
      <w:r w:rsidRPr="00A53E42">
        <w:rPr>
          <w:sz w:val="28"/>
          <w:szCs w:val="28"/>
        </w:rPr>
        <w:br/>
        <w:t>Я соскучился без вас!</w:t>
      </w:r>
      <w:r w:rsidRPr="00A53E42">
        <w:rPr>
          <w:sz w:val="28"/>
          <w:szCs w:val="28"/>
        </w:rPr>
        <w:br/>
        <w:t xml:space="preserve">Здравствуйте, мои дорогие, маленькие и большие! </w:t>
      </w:r>
    </w:p>
    <w:p w:rsidR="00D00215" w:rsidRPr="000A111F" w:rsidRDefault="000A111F" w:rsidP="00A53E42">
      <w:pPr>
        <w:pStyle w:val="a3"/>
        <w:rPr>
          <w:b/>
          <w:sz w:val="28"/>
          <w:szCs w:val="28"/>
        </w:rPr>
      </w:pPr>
      <w:r w:rsidRPr="000A111F">
        <w:rPr>
          <w:b/>
          <w:sz w:val="28"/>
          <w:szCs w:val="28"/>
        </w:rPr>
        <w:t>Снегурочка</w:t>
      </w:r>
      <w:r w:rsidR="005D6CF6" w:rsidRPr="000A111F">
        <w:rPr>
          <w:b/>
          <w:sz w:val="28"/>
          <w:szCs w:val="28"/>
        </w:rPr>
        <w:t>:</w:t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A53E42">
        <w:rPr>
          <w:sz w:val="28"/>
          <w:szCs w:val="28"/>
        </w:rPr>
        <w:t xml:space="preserve">Здравствуй, Дедушка Мороз! Ребята тебя весь год ждали, соскучились. Поиграй с нами в игру. </w:t>
      </w:r>
    </w:p>
    <w:p w:rsidR="00D00215" w:rsidRPr="000A111F" w:rsidRDefault="005D6CF6" w:rsidP="00A53E42">
      <w:pPr>
        <w:pStyle w:val="a3"/>
        <w:rPr>
          <w:i/>
          <w:sz w:val="28"/>
          <w:szCs w:val="28"/>
        </w:rPr>
      </w:pPr>
      <w:r w:rsidRPr="000A111F">
        <w:rPr>
          <w:i/>
          <w:sz w:val="28"/>
          <w:szCs w:val="28"/>
        </w:rPr>
        <w:t xml:space="preserve">Под «Новогоднюю песенку» дети выходят к Деду Морозу и выстраиваются вокруг. Дед Мороз остаётся в центре круга, помогает детям в игре. </w:t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A53E42">
        <w:rPr>
          <w:b/>
          <w:bCs/>
          <w:sz w:val="28"/>
          <w:szCs w:val="28"/>
        </w:rPr>
        <w:t xml:space="preserve">Игра «Шапочку передавайте» </w:t>
      </w:r>
    </w:p>
    <w:p w:rsidR="00D00215" w:rsidRPr="000A111F" w:rsidRDefault="005D6CF6" w:rsidP="00A53E42">
      <w:pPr>
        <w:pStyle w:val="a3"/>
        <w:rPr>
          <w:i/>
          <w:sz w:val="28"/>
          <w:szCs w:val="28"/>
        </w:rPr>
      </w:pPr>
      <w:r w:rsidRPr="000A111F">
        <w:rPr>
          <w:i/>
          <w:sz w:val="28"/>
          <w:szCs w:val="28"/>
        </w:rPr>
        <w:t xml:space="preserve">Дети стоят по кругу, под песню «Шапочку передавайте» передают красивую новогоднюю шапочку друг другу и напевают: </w:t>
      </w:r>
    </w:p>
    <w:p w:rsidR="00D00215" w:rsidRPr="000A111F" w:rsidRDefault="005D6CF6" w:rsidP="00A53E42">
      <w:pPr>
        <w:pStyle w:val="a3"/>
        <w:rPr>
          <w:i/>
          <w:sz w:val="28"/>
          <w:szCs w:val="28"/>
        </w:rPr>
      </w:pPr>
      <w:r w:rsidRPr="000A111F">
        <w:rPr>
          <w:i/>
          <w:sz w:val="28"/>
          <w:szCs w:val="28"/>
        </w:rPr>
        <w:t>Эй, ребята, не зевайте, шапочку передавайте!</w:t>
      </w:r>
      <w:r w:rsidRPr="000A111F">
        <w:rPr>
          <w:i/>
          <w:sz w:val="28"/>
          <w:szCs w:val="28"/>
        </w:rPr>
        <w:br/>
        <w:t xml:space="preserve">Только перестанут петь, надо шапочку надеть. </w:t>
      </w:r>
    </w:p>
    <w:p w:rsidR="00D00215" w:rsidRPr="000A111F" w:rsidRDefault="005D6CF6" w:rsidP="00A53E42">
      <w:pPr>
        <w:pStyle w:val="a3"/>
        <w:rPr>
          <w:i/>
          <w:sz w:val="28"/>
          <w:szCs w:val="28"/>
        </w:rPr>
      </w:pPr>
      <w:r w:rsidRPr="000A111F">
        <w:rPr>
          <w:i/>
          <w:sz w:val="28"/>
          <w:szCs w:val="28"/>
        </w:rPr>
        <w:t xml:space="preserve">Когда звучит проигрыш, ребёнок, у которого в руках осталась шапочка, надевает её, выходит к Деду Морозу и танцует с ним. Остальные хлопают в ладоши. Когда песня продолжается, ребёнок возвращается в круг, игра продолжается. </w:t>
      </w:r>
    </w:p>
    <w:p w:rsidR="000D5523" w:rsidRDefault="005D6CF6" w:rsidP="00A53E42">
      <w:pPr>
        <w:pStyle w:val="a3"/>
        <w:rPr>
          <w:b/>
          <w:sz w:val="28"/>
          <w:szCs w:val="28"/>
        </w:rPr>
      </w:pPr>
      <w:r w:rsidRPr="00C613D8">
        <w:rPr>
          <w:b/>
          <w:sz w:val="28"/>
          <w:szCs w:val="28"/>
        </w:rPr>
        <w:t>Дед Мороз: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sz w:val="28"/>
          <w:szCs w:val="28"/>
        </w:rPr>
        <w:t>Хорошо у вас, да только</w:t>
      </w:r>
      <w:proofErr w:type="gramStart"/>
      <w:r w:rsidRPr="00A53E42">
        <w:rPr>
          <w:sz w:val="28"/>
          <w:szCs w:val="28"/>
        </w:rPr>
        <w:br/>
        <w:t>Н</w:t>
      </w:r>
      <w:proofErr w:type="gramEnd"/>
      <w:r w:rsidRPr="00A53E42">
        <w:rPr>
          <w:sz w:val="28"/>
          <w:szCs w:val="28"/>
        </w:rPr>
        <w:t>е горят огни на ёлке.</w:t>
      </w:r>
      <w:r w:rsidRPr="00A53E42">
        <w:rPr>
          <w:sz w:val="28"/>
          <w:szCs w:val="28"/>
        </w:rPr>
        <w:br/>
        <w:t>Чтоб веселье не умолкло,</w:t>
      </w:r>
      <w:r w:rsidRPr="00A53E42">
        <w:rPr>
          <w:sz w:val="28"/>
          <w:szCs w:val="28"/>
        </w:rPr>
        <w:br/>
        <w:t>Чтобы нам не заскучать,</w:t>
      </w:r>
      <w:r w:rsidRPr="00A53E42">
        <w:rPr>
          <w:sz w:val="28"/>
          <w:szCs w:val="28"/>
        </w:rPr>
        <w:br/>
        <w:t>Будем праздничную ёлку</w:t>
      </w:r>
      <w:r w:rsidRPr="00A53E42">
        <w:rPr>
          <w:sz w:val="28"/>
          <w:szCs w:val="28"/>
        </w:rPr>
        <w:br/>
        <w:t>Мы все вместе зажигать!</w:t>
      </w:r>
      <w:r w:rsidRPr="00A53E42">
        <w:rPr>
          <w:sz w:val="28"/>
          <w:szCs w:val="28"/>
        </w:rPr>
        <w:br/>
        <w:t>Дружно скажем: «Раз! Два! Три!</w:t>
      </w:r>
      <w:r w:rsidRPr="00A53E42">
        <w:rPr>
          <w:sz w:val="28"/>
          <w:szCs w:val="28"/>
        </w:rPr>
        <w:br/>
        <w:t xml:space="preserve">Наша ёлочка, свети!» </w:t>
      </w:r>
      <w:proofErr w:type="gramStart"/>
      <w:r w:rsidRPr="00A53E42">
        <w:rPr>
          <w:i/>
          <w:iCs/>
          <w:sz w:val="28"/>
          <w:szCs w:val="28"/>
        </w:rPr>
        <w:t>(Огни не зажигаются.</w:t>
      </w:r>
      <w:proofErr w:type="gramEnd"/>
      <w:r w:rsidRPr="00A53E42">
        <w:rPr>
          <w:i/>
          <w:iCs/>
          <w:sz w:val="28"/>
          <w:szCs w:val="28"/>
        </w:rPr>
        <w:t xml:space="preserve"> </w:t>
      </w:r>
      <w:proofErr w:type="gramStart"/>
      <w:r w:rsidRPr="00A53E42">
        <w:rPr>
          <w:i/>
          <w:iCs/>
          <w:sz w:val="28"/>
          <w:szCs w:val="28"/>
        </w:rPr>
        <w:t>Дед Мороз оглядывает посох.)</w:t>
      </w:r>
      <w:proofErr w:type="gramEnd"/>
      <w:r w:rsidRPr="00A53E42">
        <w:rPr>
          <w:sz w:val="28"/>
          <w:szCs w:val="28"/>
        </w:rPr>
        <w:br/>
        <w:t xml:space="preserve">Не пойму, в чём дело: посох волшебный при мне, кричите вы дружно, а ёлка не зажглась… </w:t>
      </w:r>
    </w:p>
    <w:p w:rsidR="00D00215" w:rsidRPr="0004560F" w:rsidRDefault="005D6CF6" w:rsidP="00A53E42">
      <w:pPr>
        <w:pStyle w:val="a3"/>
        <w:rPr>
          <w:i/>
          <w:sz w:val="28"/>
          <w:szCs w:val="28"/>
        </w:rPr>
      </w:pPr>
      <w:r w:rsidRPr="0004560F">
        <w:rPr>
          <w:i/>
          <w:sz w:val="28"/>
          <w:szCs w:val="28"/>
        </w:rPr>
        <w:t xml:space="preserve">Звучит музыка из мультфильма «Подарок для слона», выбегает Дюдюка. </w:t>
      </w:r>
    </w:p>
    <w:p w:rsidR="000D5523" w:rsidRDefault="005D6CF6" w:rsidP="00A53E42">
      <w:pPr>
        <w:pStyle w:val="a3"/>
        <w:rPr>
          <w:b/>
          <w:sz w:val="28"/>
          <w:szCs w:val="28"/>
        </w:rPr>
      </w:pPr>
      <w:r w:rsidRPr="00C613D8">
        <w:rPr>
          <w:b/>
          <w:sz w:val="28"/>
          <w:szCs w:val="28"/>
        </w:rPr>
        <w:t>Дюдюка: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sz w:val="28"/>
          <w:szCs w:val="28"/>
        </w:rPr>
        <w:t xml:space="preserve">И не ждите, не будет сегодня у вас волшебной ёлки. Я вам не дам веселиться и всё равно весь праздник испорчу. Я обиделась и забрала с собой все огоньки. </w:t>
      </w:r>
    </w:p>
    <w:p w:rsidR="000D5523" w:rsidRDefault="005D6CF6" w:rsidP="00A53E42">
      <w:pPr>
        <w:pStyle w:val="a3"/>
        <w:rPr>
          <w:b/>
          <w:sz w:val="28"/>
          <w:szCs w:val="28"/>
        </w:rPr>
      </w:pPr>
      <w:r w:rsidRPr="00642D76">
        <w:rPr>
          <w:b/>
          <w:sz w:val="28"/>
          <w:szCs w:val="28"/>
        </w:rPr>
        <w:t>Дед Мороз: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sz w:val="28"/>
          <w:szCs w:val="28"/>
        </w:rPr>
        <w:t>Ой, беда, ребятушки! Что же делать? Волшебство у </w:t>
      </w:r>
      <w:proofErr w:type="spellStart"/>
      <w:r w:rsidRPr="00A53E42">
        <w:rPr>
          <w:sz w:val="28"/>
          <w:szCs w:val="28"/>
        </w:rPr>
        <w:t>Дюдюки</w:t>
      </w:r>
      <w:proofErr w:type="spellEnd"/>
      <w:r w:rsidRPr="00A53E42">
        <w:rPr>
          <w:sz w:val="28"/>
          <w:szCs w:val="28"/>
        </w:rPr>
        <w:t xml:space="preserve"> сильное, только она сама своё заклятье снять может. </w:t>
      </w:r>
    </w:p>
    <w:p w:rsidR="000D5523" w:rsidRDefault="00EC08EB" w:rsidP="00A53E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5D6CF6" w:rsidRPr="00642D76">
        <w:rPr>
          <w:b/>
          <w:sz w:val="28"/>
          <w:szCs w:val="28"/>
        </w:rPr>
        <w:t>: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sz w:val="28"/>
          <w:szCs w:val="28"/>
        </w:rPr>
        <w:t xml:space="preserve">Мы, Дедушка Мороз, можем свои волшебные огоньки для ёлки принести. Девочки нам сейчас помогут. </w:t>
      </w:r>
    </w:p>
    <w:p w:rsidR="00642D76" w:rsidRPr="0004560F" w:rsidRDefault="005D6CF6" w:rsidP="00A53E42">
      <w:pPr>
        <w:pStyle w:val="a3"/>
        <w:rPr>
          <w:i/>
          <w:sz w:val="28"/>
          <w:szCs w:val="28"/>
        </w:rPr>
      </w:pPr>
      <w:r w:rsidRPr="0004560F">
        <w:rPr>
          <w:i/>
          <w:sz w:val="28"/>
          <w:szCs w:val="28"/>
        </w:rPr>
        <w:t xml:space="preserve">В зале приглушаем свет. </w:t>
      </w:r>
    </w:p>
    <w:p w:rsidR="00642D76" w:rsidRPr="00642D76" w:rsidRDefault="00642D76" w:rsidP="00A53E4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2D76">
        <w:rPr>
          <w:b/>
          <w:sz w:val="28"/>
          <w:szCs w:val="28"/>
        </w:rPr>
        <w:t>Д</w:t>
      </w:r>
      <w:r w:rsidR="005D6CF6" w:rsidRPr="00642D76">
        <w:rPr>
          <w:b/>
          <w:sz w:val="28"/>
          <w:szCs w:val="28"/>
        </w:rPr>
        <w:t>евочки исполняют танцевальную композицию «Фонарики». </w:t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A53E42">
        <w:rPr>
          <w:sz w:val="28"/>
          <w:szCs w:val="28"/>
        </w:rPr>
        <w:t xml:space="preserve">В конце танца дети становятся вокруг ёлки, направляют на неё фонарики, на ёлке зажигаются огоньки. </w:t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A53E42">
        <w:rPr>
          <w:sz w:val="28"/>
          <w:szCs w:val="28"/>
        </w:rPr>
        <w:lastRenderedPageBreak/>
        <w:t>У девочек в руках – фонарики или светящиеся гирлянды</w:t>
      </w:r>
      <w:r w:rsidR="006C11EB">
        <w:rPr>
          <w:sz w:val="28"/>
          <w:szCs w:val="28"/>
        </w:rPr>
        <w:t xml:space="preserve">. </w:t>
      </w:r>
    </w:p>
    <w:p w:rsidR="000D5523" w:rsidRDefault="005D6CF6" w:rsidP="00A53E42">
      <w:pPr>
        <w:pStyle w:val="a3"/>
        <w:rPr>
          <w:b/>
          <w:sz w:val="28"/>
          <w:szCs w:val="28"/>
        </w:rPr>
      </w:pPr>
      <w:r w:rsidRPr="001224D1">
        <w:rPr>
          <w:b/>
          <w:sz w:val="28"/>
          <w:szCs w:val="28"/>
        </w:rPr>
        <w:t xml:space="preserve">Дед Мороз: </w:t>
      </w:r>
    </w:p>
    <w:p w:rsidR="00D00215" w:rsidRPr="00C94919" w:rsidRDefault="00776974" w:rsidP="00A53E4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Молодцы, девочки</w:t>
      </w:r>
      <w:r w:rsidR="005D6CF6" w:rsidRPr="00A53E42">
        <w:rPr>
          <w:sz w:val="28"/>
          <w:szCs w:val="28"/>
        </w:rPr>
        <w:t>! Вернули наш</w:t>
      </w:r>
      <w:r w:rsidR="003366EE">
        <w:rPr>
          <w:sz w:val="28"/>
          <w:szCs w:val="28"/>
        </w:rPr>
        <w:t>ей</w:t>
      </w:r>
      <w:r>
        <w:rPr>
          <w:sz w:val="28"/>
          <w:szCs w:val="28"/>
        </w:rPr>
        <w:t xml:space="preserve"> красавице огоньки</w:t>
      </w:r>
      <w:r w:rsidR="005D6CF6" w:rsidRPr="00A53E42">
        <w:rPr>
          <w:sz w:val="28"/>
          <w:szCs w:val="28"/>
        </w:rPr>
        <w:t xml:space="preserve">. А ответьте-ка мне: когда Новый год приходит в дом? </w:t>
      </w:r>
      <w:r w:rsidR="005D6CF6" w:rsidRPr="00A53E42">
        <w:rPr>
          <w:i/>
          <w:iCs/>
          <w:sz w:val="28"/>
          <w:szCs w:val="28"/>
        </w:rPr>
        <w:t xml:space="preserve">(Дети отвечают – зимой.) </w:t>
      </w:r>
      <w:r w:rsidR="005D6CF6" w:rsidRPr="00A53E42">
        <w:rPr>
          <w:sz w:val="28"/>
          <w:szCs w:val="28"/>
        </w:rPr>
        <w:t xml:space="preserve">Правильно! А хорошо ли вы зиму знаете? </w:t>
      </w:r>
      <w:r w:rsidR="005D6CF6" w:rsidRPr="00A53E42">
        <w:rPr>
          <w:i/>
          <w:iCs/>
          <w:sz w:val="28"/>
          <w:szCs w:val="28"/>
        </w:rPr>
        <w:t>(Дети отвечают.)</w:t>
      </w:r>
      <w:r w:rsidR="005D6CF6" w:rsidRPr="00A53E42">
        <w:rPr>
          <w:sz w:val="28"/>
          <w:szCs w:val="28"/>
        </w:rPr>
        <w:t xml:space="preserve"> А давайте я вас проверю – загадки свои зимние, морозильные загадаю. Не испугаетесь? </w:t>
      </w:r>
      <w:r w:rsidR="005D6CF6" w:rsidRPr="00A53E42">
        <w:rPr>
          <w:i/>
          <w:iCs/>
          <w:sz w:val="28"/>
          <w:szCs w:val="28"/>
        </w:rPr>
        <w:t>(Дети отвечают.)</w:t>
      </w:r>
    </w:p>
    <w:p w:rsidR="00D00215" w:rsidRPr="001224D1" w:rsidRDefault="005D6CF6" w:rsidP="00A53E42">
      <w:pPr>
        <w:pStyle w:val="a3"/>
        <w:rPr>
          <w:b/>
          <w:sz w:val="28"/>
          <w:szCs w:val="28"/>
        </w:rPr>
      </w:pPr>
      <w:r w:rsidRPr="001224D1">
        <w:rPr>
          <w:b/>
          <w:sz w:val="28"/>
          <w:szCs w:val="28"/>
        </w:rPr>
        <w:t>Дед Мороз:</w:t>
      </w:r>
      <w:r w:rsidR="00A53E42" w:rsidRPr="001224D1">
        <w:rPr>
          <w:b/>
          <w:sz w:val="28"/>
          <w:szCs w:val="28"/>
        </w:rPr>
        <w:tab/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A53E42">
        <w:rPr>
          <w:sz w:val="28"/>
          <w:szCs w:val="28"/>
        </w:rPr>
        <w:t>Покружилась звёздочка</w:t>
      </w:r>
      <w:proofErr w:type="gramStart"/>
      <w:r w:rsidRPr="00A53E42">
        <w:rPr>
          <w:sz w:val="28"/>
          <w:szCs w:val="28"/>
        </w:rPr>
        <w:br/>
        <w:t>В</w:t>
      </w:r>
      <w:proofErr w:type="gramEnd"/>
      <w:r w:rsidRPr="00A53E42">
        <w:rPr>
          <w:sz w:val="28"/>
          <w:szCs w:val="28"/>
        </w:rPr>
        <w:t> воздухе немножко,</w:t>
      </w:r>
      <w:r w:rsidRPr="00A53E42">
        <w:rPr>
          <w:sz w:val="28"/>
          <w:szCs w:val="28"/>
        </w:rPr>
        <w:br/>
        <w:t>Села и растаяла</w:t>
      </w:r>
      <w:r w:rsidRPr="00A53E42">
        <w:rPr>
          <w:sz w:val="28"/>
          <w:szCs w:val="28"/>
        </w:rPr>
        <w:br/>
        <w:t xml:space="preserve">Прямо на ладошке… </w:t>
      </w:r>
      <w:r w:rsidRPr="00A53E42">
        <w:rPr>
          <w:i/>
          <w:iCs/>
          <w:sz w:val="28"/>
          <w:szCs w:val="28"/>
        </w:rPr>
        <w:t>(снежинка)</w:t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A53E42">
        <w:rPr>
          <w:sz w:val="28"/>
          <w:szCs w:val="28"/>
        </w:rPr>
        <w:t>Они как мамины ладони,</w:t>
      </w:r>
      <w:r w:rsidRPr="00A53E42">
        <w:rPr>
          <w:sz w:val="28"/>
          <w:szCs w:val="28"/>
        </w:rPr>
        <w:br/>
        <w:t>Они как гнёздышки для птички,</w:t>
      </w:r>
      <w:r w:rsidRPr="00A53E42">
        <w:rPr>
          <w:sz w:val="28"/>
          <w:szCs w:val="28"/>
        </w:rPr>
        <w:br/>
        <w:t>Их бабушки внучатам вяжут,</w:t>
      </w:r>
      <w:r w:rsidRPr="00A53E42">
        <w:rPr>
          <w:sz w:val="28"/>
          <w:szCs w:val="28"/>
        </w:rPr>
        <w:br/>
        <w:t xml:space="preserve">Зовут их просто – … </w:t>
      </w:r>
      <w:r w:rsidRPr="00A53E42">
        <w:rPr>
          <w:i/>
          <w:iCs/>
          <w:sz w:val="28"/>
          <w:szCs w:val="28"/>
        </w:rPr>
        <w:t>(рукавички)</w:t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A53E42">
        <w:rPr>
          <w:sz w:val="28"/>
          <w:szCs w:val="28"/>
        </w:rPr>
        <w:t>Мы слепили снежный ком,</w:t>
      </w:r>
      <w:r w:rsidRPr="00A53E42">
        <w:rPr>
          <w:sz w:val="28"/>
          <w:szCs w:val="28"/>
        </w:rPr>
        <w:br/>
        <w:t>Шляпу сделали на нём,</w:t>
      </w:r>
      <w:r w:rsidRPr="00A53E42">
        <w:rPr>
          <w:sz w:val="28"/>
          <w:szCs w:val="28"/>
        </w:rPr>
        <w:br/>
        <w:t>Нос приделали, и вмиг</w:t>
      </w:r>
      <w:proofErr w:type="gramStart"/>
      <w:r w:rsidRPr="00A53E42">
        <w:rPr>
          <w:sz w:val="28"/>
          <w:szCs w:val="28"/>
        </w:rPr>
        <w:br/>
        <w:t>П</w:t>
      </w:r>
      <w:proofErr w:type="gramEnd"/>
      <w:r w:rsidRPr="00A53E42">
        <w:rPr>
          <w:sz w:val="28"/>
          <w:szCs w:val="28"/>
        </w:rPr>
        <w:t xml:space="preserve">олучился – … </w:t>
      </w:r>
      <w:r w:rsidRPr="00A53E42">
        <w:rPr>
          <w:i/>
          <w:iCs/>
          <w:sz w:val="28"/>
          <w:szCs w:val="28"/>
        </w:rPr>
        <w:t>(снеговик)</w:t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A53E42">
        <w:rPr>
          <w:sz w:val="28"/>
          <w:szCs w:val="28"/>
        </w:rPr>
        <w:t>Он всё время занят делом,</w:t>
      </w:r>
      <w:r w:rsidRPr="00A53E42">
        <w:rPr>
          <w:sz w:val="28"/>
          <w:szCs w:val="28"/>
        </w:rPr>
        <w:br/>
        <w:t>Он не может зря идти.</w:t>
      </w:r>
      <w:r w:rsidRPr="00A53E42">
        <w:rPr>
          <w:sz w:val="28"/>
          <w:szCs w:val="28"/>
        </w:rPr>
        <w:br/>
        <w:t>Он вокруг всё красит белым,</w:t>
      </w:r>
      <w:r w:rsidRPr="00A53E42">
        <w:rPr>
          <w:sz w:val="28"/>
          <w:szCs w:val="28"/>
        </w:rPr>
        <w:br/>
        <w:t xml:space="preserve">Всё, что видит на пути… </w:t>
      </w:r>
      <w:r w:rsidRPr="00A53E42">
        <w:rPr>
          <w:i/>
          <w:iCs/>
          <w:sz w:val="28"/>
          <w:szCs w:val="28"/>
        </w:rPr>
        <w:t>(снег)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1224D1">
        <w:rPr>
          <w:b/>
          <w:sz w:val="28"/>
          <w:szCs w:val="28"/>
        </w:rPr>
        <w:t>Дед Мороз:</w:t>
      </w:r>
      <w:r w:rsidR="000D5523">
        <w:rPr>
          <w:b/>
          <w:sz w:val="28"/>
          <w:szCs w:val="28"/>
        </w:rPr>
        <w:t xml:space="preserve"> </w:t>
      </w:r>
      <w:r w:rsidRPr="00A53E42">
        <w:rPr>
          <w:sz w:val="28"/>
          <w:szCs w:val="28"/>
        </w:rPr>
        <w:t xml:space="preserve">Молодцы, ребята! Правда, я от таких холодных слов немного замёрз. А знаете, что нужно сделать, чтобы согреться? Хоровод вокруг ёлочки поводить, попеть и поплясать. А ну, вставайте скорее! </w:t>
      </w:r>
    </w:p>
    <w:p w:rsidR="00D00215" w:rsidRPr="00776974" w:rsidRDefault="005D6CF6" w:rsidP="00A53E42">
      <w:pPr>
        <w:pStyle w:val="a3"/>
        <w:rPr>
          <w:i/>
          <w:sz w:val="28"/>
          <w:szCs w:val="28"/>
        </w:rPr>
      </w:pPr>
      <w:r w:rsidRPr="00776974">
        <w:rPr>
          <w:b/>
          <w:sz w:val="28"/>
          <w:szCs w:val="28"/>
        </w:rPr>
        <w:t>Дети выстраиваются в хоров</w:t>
      </w:r>
      <w:r w:rsidR="00776974" w:rsidRPr="00776974">
        <w:rPr>
          <w:b/>
          <w:sz w:val="28"/>
          <w:szCs w:val="28"/>
        </w:rPr>
        <w:t>од, и</w:t>
      </w:r>
      <w:r w:rsidR="006C11EB">
        <w:rPr>
          <w:b/>
          <w:sz w:val="28"/>
          <w:szCs w:val="28"/>
        </w:rPr>
        <w:t xml:space="preserve">сполняют </w:t>
      </w:r>
      <w:proofErr w:type="gramStart"/>
      <w:r w:rsidR="006C11EB">
        <w:rPr>
          <w:b/>
          <w:sz w:val="28"/>
          <w:szCs w:val="28"/>
        </w:rPr>
        <w:t>песню</w:t>
      </w:r>
      <w:proofErr w:type="gramEnd"/>
      <w:r w:rsidR="006C11EB">
        <w:rPr>
          <w:b/>
          <w:sz w:val="28"/>
          <w:szCs w:val="28"/>
        </w:rPr>
        <w:t xml:space="preserve"> «Вот</w:t>
      </w:r>
      <w:bookmarkStart w:id="0" w:name="_GoBack"/>
      <w:bookmarkEnd w:id="0"/>
      <w:r w:rsidR="006C11EB">
        <w:rPr>
          <w:b/>
          <w:sz w:val="28"/>
          <w:szCs w:val="28"/>
        </w:rPr>
        <w:t xml:space="preserve"> </w:t>
      </w:r>
      <w:proofErr w:type="gramStart"/>
      <w:r w:rsidR="006C11EB">
        <w:rPr>
          <w:b/>
          <w:sz w:val="28"/>
          <w:szCs w:val="28"/>
        </w:rPr>
        <w:t>какая</w:t>
      </w:r>
      <w:proofErr w:type="gramEnd"/>
      <w:r w:rsidR="006C11EB">
        <w:rPr>
          <w:b/>
          <w:sz w:val="28"/>
          <w:szCs w:val="28"/>
        </w:rPr>
        <w:t xml:space="preserve"> ёлочка</w:t>
      </w:r>
      <w:r w:rsidRPr="00776974">
        <w:rPr>
          <w:b/>
          <w:sz w:val="28"/>
          <w:szCs w:val="28"/>
        </w:rPr>
        <w:t>».</w:t>
      </w:r>
      <w:r w:rsidRPr="00A53E42">
        <w:rPr>
          <w:sz w:val="28"/>
          <w:szCs w:val="28"/>
        </w:rPr>
        <w:t xml:space="preserve"> </w:t>
      </w:r>
      <w:r w:rsidRPr="00776974">
        <w:rPr>
          <w:i/>
          <w:sz w:val="28"/>
          <w:szCs w:val="28"/>
        </w:rPr>
        <w:t xml:space="preserve">После песни дети остаются в кругу. В центр выходит Дед Мороз, пытается что-нибудь сказать, не получается. </w:t>
      </w:r>
    </w:p>
    <w:p w:rsidR="00D00215" w:rsidRPr="00C94919" w:rsidRDefault="00EC08EB" w:rsidP="00A53E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5D6CF6" w:rsidRPr="0004560F">
        <w:rPr>
          <w:b/>
          <w:sz w:val="28"/>
          <w:szCs w:val="28"/>
        </w:rPr>
        <w:t>:</w:t>
      </w:r>
      <w:r w:rsidR="000D5523">
        <w:rPr>
          <w:b/>
          <w:sz w:val="28"/>
          <w:szCs w:val="28"/>
        </w:rPr>
        <w:t xml:space="preserve"> </w:t>
      </w:r>
      <w:r w:rsidR="005D6CF6" w:rsidRPr="00A53E42">
        <w:rPr>
          <w:sz w:val="28"/>
          <w:szCs w:val="28"/>
        </w:rPr>
        <w:t xml:space="preserve">Ребята, смотрите, что это с Дедушкой Морозом? Дедушка, что с тобой? Ты, наверное, заболел. Мы тебя не слышим. </w:t>
      </w:r>
    </w:p>
    <w:p w:rsidR="00D00215" w:rsidRPr="00776974" w:rsidRDefault="005D6CF6" w:rsidP="00A53E42">
      <w:pPr>
        <w:pStyle w:val="a3"/>
        <w:rPr>
          <w:i/>
          <w:sz w:val="28"/>
          <w:szCs w:val="28"/>
        </w:rPr>
      </w:pPr>
      <w:r w:rsidRPr="00776974">
        <w:rPr>
          <w:i/>
          <w:sz w:val="28"/>
          <w:szCs w:val="28"/>
        </w:rPr>
        <w:t xml:space="preserve">Под музыку опять появляется Дюдюка. 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04560F">
        <w:rPr>
          <w:b/>
          <w:sz w:val="28"/>
          <w:szCs w:val="28"/>
        </w:rPr>
        <w:t>Дюдюка:</w:t>
      </w:r>
      <w:r w:rsidR="000D5523">
        <w:rPr>
          <w:b/>
          <w:sz w:val="28"/>
          <w:szCs w:val="28"/>
        </w:rPr>
        <w:t xml:space="preserve"> </w:t>
      </w:r>
      <w:r w:rsidRPr="00A53E42">
        <w:rPr>
          <w:sz w:val="28"/>
          <w:szCs w:val="28"/>
        </w:rPr>
        <w:t>Вы думали, что избавились от меня? Ничего подобного, так просто я не сдамся. «</w:t>
      </w:r>
      <w:proofErr w:type="spellStart"/>
      <w:r w:rsidRPr="00A53E42">
        <w:rPr>
          <w:sz w:val="28"/>
          <w:szCs w:val="28"/>
        </w:rPr>
        <w:t>Эники-беники</w:t>
      </w:r>
      <w:proofErr w:type="spellEnd"/>
      <w:r w:rsidRPr="00A53E42">
        <w:rPr>
          <w:sz w:val="28"/>
          <w:szCs w:val="28"/>
        </w:rPr>
        <w:t xml:space="preserve">, ели вареники» – и нет у вашего дедули голоса. </w:t>
      </w:r>
      <w:r w:rsidRPr="00A53E42">
        <w:rPr>
          <w:i/>
          <w:iCs/>
          <w:sz w:val="28"/>
          <w:szCs w:val="28"/>
        </w:rPr>
        <w:t>(Убегает.)</w:t>
      </w:r>
    </w:p>
    <w:p w:rsidR="00D00215" w:rsidRPr="00C94919" w:rsidRDefault="00EC08EB" w:rsidP="00A53E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5D6CF6" w:rsidRPr="0004560F">
        <w:rPr>
          <w:b/>
          <w:sz w:val="28"/>
          <w:szCs w:val="28"/>
        </w:rPr>
        <w:t>:</w:t>
      </w:r>
      <w:r w:rsidR="000D5523">
        <w:rPr>
          <w:b/>
          <w:sz w:val="28"/>
          <w:szCs w:val="28"/>
        </w:rPr>
        <w:t xml:space="preserve"> </w:t>
      </w:r>
      <w:r w:rsidR="005D6CF6" w:rsidRPr="00A53E42">
        <w:rPr>
          <w:sz w:val="28"/>
          <w:szCs w:val="28"/>
        </w:rPr>
        <w:t xml:space="preserve">Ребята, придётся нам снова Новый год спасать, Дедушку Мороза выручать. Давайте мы песенку споём – может, и голос ему вернём. А он с нами попляшет. </w:t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04560F">
        <w:rPr>
          <w:b/>
          <w:sz w:val="28"/>
          <w:szCs w:val="28"/>
        </w:rPr>
        <w:t>Дети исполняют песню в хороводе «Де</w:t>
      </w:r>
      <w:r w:rsidR="00EC08EB">
        <w:rPr>
          <w:b/>
          <w:sz w:val="28"/>
          <w:szCs w:val="28"/>
        </w:rPr>
        <w:t xml:space="preserve">д Мороз </w:t>
      </w:r>
      <w:r w:rsidRPr="0004560F">
        <w:rPr>
          <w:b/>
          <w:sz w:val="28"/>
          <w:szCs w:val="28"/>
        </w:rPr>
        <w:t>»</w:t>
      </w:r>
      <w:r w:rsidRPr="00A53E42">
        <w:rPr>
          <w:sz w:val="28"/>
          <w:szCs w:val="28"/>
        </w:rPr>
        <w:t xml:space="preserve">, движения по тексту. 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04560F">
        <w:rPr>
          <w:b/>
          <w:sz w:val="28"/>
          <w:szCs w:val="28"/>
        </w:rPr>
        <w:t>Дед Мороз:</w:t>
      </w:r>
      <w:r w:rsidR="000D5523">
        <w:rPr>
          <w:b/>
          <w:sz w:val="28"/>
          <w:szCs w:val="28"/>
        </w:rPr>
        <w:t xml:space="preserve"> </w:t>
      </w:r>
      <w:r w:rsidRPr="00A53E42">
        <w:rPr>
          <w:sz w:val="28"/>
          <w:szCs w:val="28"/>
        </w:rPr>
        <w:t xml:space="preserve">Спасибо, ребята, согрели вы меня и вылечили своей песней! Сняли вы чары злой </w:t>
      </w:r>
      <w:proofErr w:type="spellStart"/>
      <w:r w:rsidRPr="00A53E42">
        <w:rPr>
          <w:sz w:val="28"/>
          <w:szCs w:val="28"/>
        </w:rPr>
        <w:t>Дюдюки</w:t>
      </w:r>
      <w:proofErr w:type="spellEnd"/>
      <w:r w:rsidRPr="00A53E42">
        <w:rPr>
          <w:sz w:val="28"/>
          <w:szCs w:val="28"/>
        </w:rPr>
        <w:t xml:space="preserve">, теперь можно праздник продолжать. Предлагаю поиграть. </w:t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A53E42">
        <w:rPr>
          <w:b/>
          <w:bCs/>
          <w:sz w:val="28"/>
          <w:szCs w:val="28"/>
        </w:rPr>
        <w:t xml:space="preserve">Игра «Заморожу» </w:t>
      </w:r>
    </w:p>
    <w:p w:rsidR="00D00215" w:rsidRDefault="00EC08EB" w:rsidP="00A53E4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Снегурочка:</w:t>
      </w:r>
      <w:r w:rsidR="00C94919">
        <w:rPr>
          <w:b/>
          <w:sz w:val="28"/>
          <w:szCs w:val="28"/>
        </w:rPr>
        <w:t xml:space="preserve"> </w:t>
      </w:r>
      <w:r w:rsidR="005D6CF6" w:rsidRPr="00A53E42">
        <w:rPr>
          <w:sz w:val="28"/>
          <w:szCs w:val="28"/>
        </w:rPr>
        <w:t xml:space="preserve">Замечательно мы порезвились. Спасибо, Дедушка! А ребята тебе ещё стихи новогодние приготовили. Послушай! </w:t>
      </w:r>
    </w:p>
    <w:p w:rsidR="00C94919" w:rsidRPr="00C94919" w:rsidRDefault="00C94919" w:rsidP="00A53E42">
      <w:pPr>
        <w:pStyle w:val="a3"/>
        <w:rPr>
          <w:b/>
          <w:sz w:val="28"/>
          <w:szCs w:val="28"/>
        </w:rPr>
      </w:pPr>
      <w:r w:rsidRPr="00C94919">
        <w:rPr>
          <w:b/>
          <w:sz w:val="28"/>
          <w:szCs w:val="28"/>
        </w:rPr>
        <w:t>Стихи</w:t>
      </w:r>
    </w:p>
    <w:p w:rsidR="000D5523" w:rsidRDefault="005D6CF6" w:rsidP="00A53E42">
      <w:pPr>
        <w:pStyle w:val="a3"/>
        <w:rPr>
          <w:b/>
          <w:sz w:val="28"/>
          <w:szCs w:val="28"/>
        </w:rPr>
      </w:pPr>
      <w:r w:rsidRPr="0004560F">
        <w:rPr>
          <w:b/>
          <w:sz w:val="28"/>
          <w:szCs w:val="28"/>
        </w:rPr>
        <w:t>Дед Мороз:</w:t>
      </w:r>
      <w:r w:rsidR="00C94919">
        <w:rPr>
          <w:b/>
          <w:sz w:val="28"/>
          <w:szCs w:val="28"/>
        </w:rPr>
        <w:t xml:space="preserve"> 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sz w:val="28"/>
          <w:szCs w:val="28"/>
        </w:rPr>
        <w:t>Хорошие стихи! Но пора мне собираться, в путь-дорогу отправляться.</w:t>
      </w:r>
    </w:p>
    <w:p w:rsidR="000D5523" w:rsidRDefault="00EC08EB" w:rsidP="00A53E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5D6CF6" w:rsidRPr="0004560F">
        <w:rPr>
          <w:b/>
          <w:sz w:val="28"/>
          <w:szCs w:val="28"/>
        </w:rPr>
        <w:t>: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sz w:val="28"/>
          <w:szCs w:val="28"/>
        </w:rPr>
        <w:t>Дедушка, а что же – подарков в этом году не будет?</w:t>
      </w:r>
    </w:p>
    <w:p w:rsidR="000D5523" w:rsidRDefault="005D6CF6" w:rsidP="00A53E42">
      <w:pPr>
        <w:pStyle w:val="a3"/>
        <w:rPr>
          <w:b/>
          <w:sz w:val="28"/>
          <w:szCs w:val="28"/>
        </w:rPr>
      </w:pPr>
      <w:r w:rsidRPr="0004560F">
        <w:rPr>
          <w:b/>
          <w:sz w:val="28"/>
          <w:szCs w:val="28"/>
        </w:rPr>
        <w:t>Дед Мороз: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sz w:val="28"/>
          <w:szCs w:val="28"/>
        </w:rPr>
        <w:t>Разве я их не дарил? Как же я про них забыл? Где же мой мешок?</w:t>
      </w:r>
    </w:p>
    <w:p w:rsidR="00D00215" w:rsidRPr="00C94919" w:rsidRDefault="00EC08EB" w:rsidP="00A53E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5D6CF6" w:rsidRPr="0004560F">
        <w:rPr>
          <w:b/>
          <w:sz w:val="28"/>
          <w:szCs w:val="28"/>
        </w:rPr>
        <w:t>:</w:t>
      </w:r>
      <w:r w:rsidR="00D54782">
        <w:rPr>
          <w:b/>
          <w:sz w:val="28"/>
          <w:szCs w:val="28"/>
        </w:rPr>
        <w:t xml:space="preserve"> </w:t>
      </w:r>
      <w:r w:rsidR="005D6CF6" w:rsidRPr="00A53E42">
        <w:rPr>
          <w:sz w:val="28"/>
          <w:szCs w:val="28"/>
        </w:rPr>
        <w:t>Что же делать? Как обидно!</w:t>
      </w:r>
    </w:p>
    <w:p w:rsidR="00D00215" w:rsidRPr="006C11EB" w:rsidRDefault="005D6CF6" w:rsidP="00A53E42">
      <w:pPr>
        <w:pStyle w:val="a3"/>
        <w:rPr>
          <w:i/>
          <w:sz w:val="28"/>
          <w:szCs w:val="28"/>
        </w:rPr>
      </w:pPr>
      <w:r w:rsidRPr="006C11EB">
        <w:rPr>
          <w:i/>
          <w:sz w:val="28"/>
          <w:szCs w:val="28"/>
        </w:rPr>
        <w:t xml:space="preserve">Звучит музыка, выбегает Дюдюка с мешком. </w:t>
      </w:r>
    </w:p>
    <w:p w:rsidR="000D5523" w:rsidRDefault="005D6CF6" w:rsidP="00A53E42">
      <w:pPr>
        <w:pStyle w:val="a3"/>
        <w:rPr>
          <w:b/>
          <w:sz w:val="28"/>
          <w:szCs w:val="28"/>
        </w:rPr>
      </w:pPr>
      <w:r w:rsidRPr="0004560F">
        <w:rPr>
          <w:b/>
          <w:sz w:val="28"/>
          <w:szCs w:val="28"/>
        </w:rPr>
        <w:t>Дюдюка: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sz w:val="28"/>
          <w:szCs w:val="28"/>
        </w:rPr>
        <w:t>Ага, попались! Будете знать, как с </w:t>
      </w:r>
      <w:proofErr w:type="spellStart"/>
      <w:r w:rsidRPr="00A53E42">
        <w:rPr>
          <w:sz w:val="28"/>
          <w:szCs w:val="28"/>
        </w:rPr>
        <w:t>Дюдюкой</w:t>
      </w:r>
      <w:proofErr w:type="spellEnd"/>
      <w:r w:rsidRPr="00A53E42">
        <w:rPr>
          <w:sz w:val="28"/>
          <w:szCs w:val="28"/>
        </w:rPr>
        <w:t xml:space="preserve"> Великолепной ссориться. Нет вам подарков. Всё себе оставлю. </w:t>
      </w:r>
    </w:p>
    <w:p w:rsidR="000D5523" w:rsidRDefault="005D6CF6" w:rsidP="00A53E42">
      <w:pPr>
        <w:pStyle w:val="a3"/>
        <w:rPr>
          <w:b/>
          <w:sz w:val="28"/>
          <w:szCs w:val="28"/>
        </w:rPr>
      </w:pPr>
      <w:r w:rsidRPr="0004560F">
        <w:rPr>
          <w:b/>
          <w:sz w:val="28"/>
          <w:szCs w:val="28"/>
        </w:rPr>
        <w:t>Дед Мороз: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A53E42">
        <w:rPr>
          <w:sz w:val="28"/>
          <w:szCs w:val="28"/>
        </w:rPr>
        <w:t xml:space="preserve">Дюдюка, ты лучше мешок верни, открыть его ты не сможешь, он же волшебный. Только я могу его открыть. </w:t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04560F">
        <w:rPr>
          <w:i/>
          <w:sz w:val="28"/>
          <w:szCs w:val="28"/>
        </w:rPr>
        <w:t>Дюдюка пробует открыть мешок</w:t>
      </w:r>
      <w:r w:rsidRPr="00A53E42">
        <w:rPr>
          <w:sz w:val="28"/>
          <w:szCs w:val="28"/>
        </w:rPr>
        <w:t xml:space="preserve">. 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04560F">
        <w:rPr>
          <w:b/>
          <w:sz w:val="28"/>
          <w:szCs w:val="28"/>
        </w:rPr>
        <w:t>Дюдюка:</w:t>
      </w:r>
      <w:r w:rsidR="000D5523">
        <w:rPr>
          <w:b/>
          <w:sz w:val="28"/>
          <w:szCs w:val="28"/>
        </w:rPr>
        <w:t xml:space="preserve"> </w:t>
      </w:r>
      <w:r w:rsidRPr="00A53E42">
        <w:rPr>
          <w:sz w:val="28"/>
          <w:szCs w:val="28"/>
        </w:rPr>
        <w:t>Из вредности не отдам. Оставлю как есть.</w:t>
      </w:r>
    </w:p>
    <w:p w:rsidR="00776974" w:rsidRPr="00C94919" w:rsidRDefault="00EC08EB" w:rsidP="00A53E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5D6CF6" w:rsidRPr="0004560F">
        <w:rPr>
          <w:b/>
          <w:sz w:val="28"/>
          <w:szCs w:val="28"/>
        </w:rPr>
        <w:t>:</w:t>
      </w:r>
      <w:r w:rsidR="000D5523">
        <w:rPr>
          <w:b/>
          <w:sz w:val="28"/>
          <w:szCs w:val="28"/>
        </w:rPr>
        <w:t xml:space="preserve"> </w:t>
      </w:r>
      <w:r w:rsidR="005D6CF6" w:rsidRPr="00A53E42">
        <w:rPr>
          <w:sz w:val="28"/>
          <w:szCs w:val="28"/>
        </w:rPr>
        <w:t>Ребята так старались, готовились к празднику</w:t>
      </w:r>
      <w:proofErr w:type="gramStart"/>
      <w:r w:rsidR="005D6CF6" w:rsidRPr="00A53E42">
        <w:rPr>
          <w:sz w:val="28"/>
          <w:szCs w:val="28"/>
        </w:rPr>
        <w:t xml:space="preserve">… </w:t>
      </w:r>
      <w:r w:rsidR="006635E4">
        <w:rPr>
          <w:sz w:val="28"/>
          <w:szCs w:val="28"/>
        </w:rPr>
        <w:t xml:space="preserve"> </w:t>
      </w:r>
      <w:r w:rsidR="005D6CF6" w:rsidRPr="00A53E42">
        <w:rPr>
          <w:sz w:val="28"/>
          <w:szCs w:val="28"/>
        </w:rPr>
        <w:t>Е</w:t>
      </w:r>
      <w:proofErr w:type="gramEnd"/>
      <w:r w:rsidR="005D6CF6" w:rsidRPr="00A53E42">
        <w:rPr>
          <w:sz w:val="28"/>
          <w:szCs w:val="28"/>
        </w:rPr>
        <w:t>сли ребята волшебное слово скажут, ты, Дюдюка</w:t>
      </w:r>
      <w:r w:rsidR="00776974">
        <w:rPr>
          <w:sz w:val="28"/>
          <w:szCs w:val="28"/>
        </w:rPr>
        <w:t>,</w:t>
      </w:r>
      <w:r w:rsidR="005D6CF6" w:rsidRPr="00A53E42">
        <w:rPr>
          <w:sz w:val="28"/>
          <w:szCs w:val="28"/>
        </w:rPr>
        <w:t xml:space="preserve"> может, вернёшь подарки? Ребята, какое волшебное слово нужно сказать? Попробуем? </w:t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A53E42">
        <w:rPr>
          <w:i/>
          <w:iCs/>
          <w:sz w:val="28"/>
          <w:szCs w:val="28"/>
        </w:rPr>
        <w:t>(Дети говорят: «пожалуйста».)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04560F">
        <w:rPr>
          <w:b/>
          <w:sz w:val="28"/>
          <w:szCs w:val="28"/>
        </w:rPr>
        <w:t>Дюдюка:</w:t>
      </w:r>
      <w:r w:rsidR="000D5523">
        <w:rPr>
          <w:b/>
          <w:sz w:val="28"/>
          <w:szCs w:val="28"/>
        </w:rPr>
        <w:t xml:space="preserve"> </w:t>
      </w:r>
      <w:r w:rsidRPr="00A53E42">
        <w:rPr>
          <w:sz w:val="28"/>
          <w:szCs w:val="28"/>
        </w:rPr>
        <w:t xml:space="preserve">Ой, какое слово необыкновенное. У меня как будто льдинка внутри растаяла. Сейчас заплачу… Ладно, но просто так не отдам. Пусть ваш любимый Дедушка Мороз вам подарки и добудет. Мы вот тут </w:t>
      </w:r>
      <w:proofErr w:type="gramStart"/>
      <w:r w:rsidRPr="00A53E42">
        <w:rPr>
          <w:sz w:val="28"/>
          <w:szCs w:val="28"/>
        </w:rPr>
        <w:t>мешок</w:t>
      </w:r>
      <w:proofErr w:type="gramEnd"/>
      <w:r w:rsidRPr="00A53E42">
        <w:rPr>
          <w:sz w:val="28"/>
          <w:szCs w:val="28"/>
        </w:rPr>
        <w:t xml:space="preserve"> положим </w:t>
      </w:r>
      <w:r w:rsidRPr="00A53E42">
        <w:rPr>
          <w:i/>
          <w:iCs/>
          <w:sz w:val="28"/>
          <w:szCs w:val="28"/>
        </w:rPr>
        <w:t>(кладёт перед детьми)</w:t>
      </w:r>
      <w:r w:rsidRPr="00A53E42">
        <w:rPr>
          <w:sz w:val="28"/>
          <w:szCs w:val="28"/>
        </w:rPr>
        <w:t xml:space="preserve"> и проверим, кто из нас быстрее бегает. 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04560F">
        <w:rPr>
          <w:b/>
          <w:sz w:val="28"/>
          <w:szCs w:val="28"/>
        </w:rPr>
        <w:t>Дед Мороз:</w:t>
      </w:r>
      <w:r w:rsidR="00D54782">
        <w:rPr>
          <w:b/>
          <w:sz w:val="28"/>
          <w:szCs w:val="28"/>
        </w:rPr>
        <w:t xml:space="preserve"> </w:t>
      </w:r>
      <w:r w:rsidRPr="00A53E42">
        <w:rPr>
          <w:sz w:val="28"/>
          <w:szCs w:val="28"/>
        </w:rPr>
        <w:t xml:space="preserve">Да как-то староват я в догонялки </w:t>
      </w:r>
      <w:proofErr w:type="gramStart"/>
      <w:r w:rsidRPr="00A53E42">
        <w:rPr>
          <w:sz w:val="28"/>
          <w:szCs w:val="28"/>
        </w:rPr>
        <w:t>играть</w:t>
      </w:r>
      <w:proofErr w:type="gramEnd"/>
      <w:r w:rsidRPr="00A53E42">
        <w:rPr>
          <w:sz w:val="28"/>
          <w:szCs w:val="28"/>
        </w:rPr>
        <w:t>. Ребята, давайте вы поможете!</w:t>
      </w:r>
    </w:p>
    <w:p w:rsidR="00D00215" w:rsidRPr="00A53E42" w:rsidRDefault="005D6CF6" w:rsidP="00A53E42">
      <w:pPr>
        <w:pStyle w:val="a3"/>
        <w:rPr>
          <w:sz w:val="28"/>
          <w:szCs w:val="28"/>
        </w:rPr>
      </w:pPr>
      <w:r w:rsidRPr="00A53E42">
        <w:rPr>
          <w:b/>
          <w:bCs/>
          <w:sz w:val="28"/>
          <w:szCs w:val="28"/>
        </w:rPr>
        <w:t>Игра «Перегонки»</w:t>
      </w:r>
    </w:p>
    <w:p w:rsidR="00D00215" w:rsidRPr="00D71C22" w:rsidRDefault="005D6CF6" w:rsidP="00A53E42">
      <w:pPr>
        <w:pStyle w:val="a3"/>
        <w:rPr>
          <w:i/>
          <w:sz w:val="28"/>
          <w:szCs w:val="28"/>
        </w:rPr>
      </w:pPr>
      <w:r w:rsidRPr="00D71C22">
        <w:rPr>
          <w:i/>
          <w:sz w:val="28"/>
          <w:szCs w:val="28"/>
        </w:rPr>
        <w:t xml:space="preserve">Участвуют дети и Дюдюка. Ребёнок и Дюдюка бегут вокруг ёлки и к мешку наперегонки. Ребёнок, конечно, побеждает. Дюдюка идёт в уголок и плачет. 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04560F">
        <w:rPr>
          <w:b/>
          <w:sz w:val="28"/>
          <w:szCs w:val="28"/>
        </w:rPr>
        <w:t>Дед Мороз:</w:t>
      </w:r>
      <w:r w:rsidR="00C94919">
        <w:rPr>
          <w:b/>
          <w:sz w:val="28"/>
          <w:szCs w:val="28"/>
        </w:rPr>
        <w:t xml:space="preserve"> </w:t>
      </w:r>
      <w:r w:rsidRPr="00A53E42">
        <w:rPr>
          <w:sz w:val="28"/>
          <w:szCs w:val="28"/>
        </w:rPr>
        <w:t xml:space="preserve">Вот, молодцы, ребятушки! Какие вы всё-таки быстрые, спортивные, смелые! </w:t>
      </w:r>
      <w:r w:rsidRPr="00A53E42">
        <w:rPr>
          <w:i/>
          <w:iCs/>
          <w:sz w:val="28"/>
          <w:szCs w:val="28"/>
        </w:rPr>
        <w:t>(Замечает плачущую Дюдюку.)</w:t>
      </w:r>
      <w:r w:rsidRPr="00A53E42">
        <w:rPr>
          <w:sz w:val="28"/>
          <w:szCs w:val="28"/>
        </w:rPr>
        <w:t xml:space="preserve"> А тебе, Дюдюка, будет наука – нельзя </w:t>
      </w:r>
      <w:proofErr w:type="gramStart"/>
      <w:r w:rsidRPr="00A53E42">
        <w:rPr>
          <w:sz w:val="28"/>
          <w:szCs w:val="28"/>
        </w:rPr>
        <w:t>пакостить</w:t>
      </w:r>
      <w:proofErr w:type="gramEnd"/>
      <w:r w:rsidRPr="00A53E42">
        <w:rPr>
          <w:sz w:val="28"/>
          <w:szCs w:val="28"/>
        </w:rPr>
        <w:t xml:space="preserve">. 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04560F">
        <w:rPr>
          <w:b/>
          <w:sz w:val="28"/>
          <w:szCs w:val="28"/>
        </w:rPr>
        <w:t>Дюдюка:</w:t>
      </w:r>
      <w:r w:rsidR="00C94919">
        <w:rPr>
          <w:b/>
          <w:sz w:val="28"/>
          <w:szCs w:val="28"/>
        </w:rPr>
        <w:t xml:space="preserve"> </w:t>
      </w:r>
      <w:r w:rsidRPr="00A53E42">
        <w:rPr>
          <w:sz w:val="28"/>
          <w:szCs w:val="28"/>
        </w:rPr>
        <w:t>Я больше не буду, простите меня…</w:t>
      </w:r>
    </w:p>
    <w:p w:rsidR="00D00215" w:rsidRPr="00C94919" w:rsidRDefault="005D6CF6" w:rsidP="00A53E42">
      <w:pPr>
        <w:pStyle w:val="a3"/>
        <w:rPr>
          <w:b/>
          <w:sz w:val="28"/>
          <w:szCs w:val="28"/>
        </w:rPr>
      </w:pPr>
      <w:r w:rsidRPr="0004560F">
        <w:rPr>
          <w:b/>
          <w:sz w:val="28"/>
          <w:szCs w:val="28"/>
        </w:rPr>
        <w:t>Дед Мороз:</w:t>
      </w:r>
      <w:r w:rsidR="00D54782">
        <w:rPr>
          <w:b/>
          <w:sz w:val="28"/>
          <w:szCs w:val="28"/>
        </w:rPr>
        <w:t xml:space="preserve"> </w:t>
      </w:r>
      <w:r w:rsidRPr="00A53E42">
        <w:rPr>
          <w:sz w:val="28"/>
          <w:szCs w:val="28"/>
        </w:rPr>
        <w:t xml:space="preserve">Что, ребята, простим Дюдюку? </w:t>
      </w:r>
      <w:r w:rsidRPr="00A53E42">
        <w:rPr>
          <w:i/>
          <w:iCs/>
          <w:sz w:val="28"/>
          <w:szCs w:val="28"/>
        </w:rPr>
        <w:t>(Дети отвечают.)</w:t>
      </w:r>
      <w:r w:rsidRPr="00A53E42">
        <w:rPr>
          <w:sz w:val="28"/>
          <w:szCs w:val="28"/>
        </w:rPr>
        <w:t xml:space="preserve"> А за вашу доброту и упорство награжу я вас по-новогоднему. </w:t>
      </w:r>
      <w:r w:rsidRPr="00A53E42">
        <w:rPr>
          <w:i/>
          <w:iCs/>
          <w:sz w:val="28"/>
          <w:szCs w:val="28"/>
        </w:rPr>
        <w:t>(Открывает мешок.)</w:t>
      </w:r>
      <w:r w:rsidRPr="00A53E42">
        <w:rPr>
          <w:sz w:val="28"/>
          <w:szCs w:val="28"/>
        </w:rPr>
        <w:t xml:space="preserve"> Вот подарочки знатные, на вкус, да на цвет приятные. Протягивайте руки, ребятишки. </w:t>
      </w:r>
    </w:p>
    <w:p w:rsidR="00D00215" w:rsidRPr="00926BF7" w:rsidRDefault="005D6CF6" w:rsidP="00A53E42">
      <w:pPr>
        <w:pStyle w:val="a3"/>
        <w:rPr>
          <w:i/>
          <w:sz w:val="28"/>
          <w:szCs w:val="28"/>
        </w:rPr>
      </w:pPr>
      <w:r w:rsidRPr="00926BF7">
        <w:rPr>
          <w:i/>
          <w:sz w:val="28"/>
          <w:szCs w:val="28"/>
        </w:rPr>
        <w:t>Дед Мороз раздаёт под</w:t>
      </w:r>
      <w:r w:rsidR="00776974" w:rsidRPr="00926BF7">
        <w:rPr>
          <w:i/>
          <w:sz w:val="28"/>
          <w:szCs w:val="28"/>
        </w:rPr>
        <w:t>арки. Дюдюка присоединяется  к раздаче подарков.</w:t>
      </w:r>
      <w:r w:rsidRPr="00926BF7">
        <w:rPr>
          <w:i/>
          <w:sz w:val="28"/>
          <w:szCs w:val="28"/>
        </w:rPr>
        <w:t xml:space="preserve"> </w:t>
      </w:r>
    </w:p>
    <w:p w:rsidR="005D6CF6" w:rsidRPr="00A53E42" w:rsidRDefault="005D6CF6" w:rsidP="00A53E42">
      <w:pPr>
        <w:pStyle w:val="a3"/>
        <w:rPr>
          <w:sz w:val="28"/>
          <w:szCs w:val="28"/>
        </w:rPr>
      </w:pPr>
      <w:r w:rsidRPr="00A53E42">
        <w:rPr>
          <w:sz w:val="28"/>
          <w:szCs w:val="28"/>
        </w:rPr>
        <w:t xml:space="preserve">  </w:t>
      </w:r>
    </w:p>
    <w:sectPr w:rsidR="005D6CF6" w:rsidRPr="00A53E42" w:rsidSect="00A53E42">
      <w:footerReference w:type="default" r:id="rId9"/>
      <w:pgSz w:w="12240" w:h="15840"/>
      <w:pgMar w:top="426" w:right="1800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43" w:rsidRDefault="00563C43" w:rsidP="00A53E42">
      <w:pPr>
        <w:spacing w:after="0" w:line="240" w:lineRule="auto"/>
      </w:pPr>
      <w:r>
        <w:separator/>
      </w:r>
    </w:p>
  </w:endnote>
  <w:endnote w:type="continuationSeparator" w:id="0">
    <w:p w:rsidR="00563C43" w:rsidRDefault="00563C43" w:rsidP="00A5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42" w:rsidRDefault="00A53E4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635E4">
      <w:rPr>
        <w:noProof/>
      </w:rPr>
      <w:t>3</w:t>
    </w:r>
    <w:r>
      <w:fldChar w:fldCharType="end"/>
    </w:r>
  </w:p>
  <w:p w:rsidR="00A53E42" w:rsidRDefault="00A53E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43" w:rsidRDefault="00563C43" w:rsidP="00A53E42">
      <w:pPr>
        <w:spacing w:after="0" w:line="240" w:lineRule="auto"/>
      </w:pPr>
      <w:r>
        <w:separator/>
      </w:r>
    </w:p>
  </w:footnote>
  <w:footnote w:type="continuationSeparator" w:id="0">
    <w:p w:rsidR="00563C43" w:rsidRDefault="00563C43" w:rsidP="00A5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67DB"/>
    <w:multiLevelType w:val="multilevel"/>
    <w:tmpl w:val="0C7C35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3E"/>
    <w:rsid w:val="0004560F"/>
    <w:rsid w:val="000A111F"/>
    <w:rsid w:val="000D5523"/>
    <w:rsid w:val="001224D1"/>
    <w:rsid w:val="003366EE"/>
    <w:rsid w:val="005101F6"/>
    <w:rsid w:val="00563C43"/>
    <w:rsid w:val="005D6CF6"/>
    <w:rsid w:val="00642D76"/>
    <w:rsid w:val="006635E4"/>
    <w:rsid w:val="006C11EB"/>
    <w:rsid w:val="0070538C"/>
    <w:rsid w:val="00776974"/>
    <w:rsid w:val="00926BF7"/>
    <w:rsid w:val="00A53E42"/>
    <w:rsid w:val="00A77B3E"/>
    <w:rsid w:val="00C0482A"/>
    <w:rsid w:val="00C613D8"/>
    <w:rsid w:val="00C94919"/>
    <w:rsid w:val="00D00215"/>
    <w:rsid w:val="00D54782"/>
    <w:rsid w:val="00D71C22"/>
    <w:rsid w:val="00E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60" w:line="300" w:lineRule="atLeast"/>
    </w:pPr>
    <w:rPr>
      <w:sz w:val="22"/>
      <w:szCs w:val="22"/>
    </w:rPr>
  </w:style>
  <w:style w:type="paragraph" w:styleId="2">
    <w:name w:val="heading 2"/>
    <w:basedOn w:val="a"/>
    <w:next w:val="a"/>
    <w:qFormat/>
    <w:rsid w:val="00EF7B96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qFormat/>
    <w:rsid w:val="00EF7B96"/>
    <w:pPr>
      <w:keepNext/>
      <w:spacing w:before="360" w:after="0" w:line="340" w:lineRule="atLeas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EF7B96"/>
    <w:pPr>
      <w:keepNext/>
      <w:spacing w:before="330" w:after="15" w:line="260" w:lineRule="atLeast"/>
      <w:outlineLvl w:val="3"/>
    </w:pPr>
    <w:rPr>
      <w:rFonts w:ascii="Arial" w:eastAsia="Arial" w:hAnsi="Arial" w:cs="Arial"/>
    </w:rPr>
  </w:style>
  <w:style w:type="paragraph" w:styleId="5">
    <w:name w:val="heading 5"/>
    <w:basedOn w:val="a"/>
    <w:next w:val="a"/>
    <w:qFormat/>
    <w:rsid w:val="00EF7B96"/>
    <w:pPr>
      <w:spacing w:before="330" w:after="15" w:line="260" w:lineRule="atLeast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EF7B96"/>
    <w:pPr>
      <w:spacing w:before="375" w:after="105" w:line="260" w:lineRule="atLeast"/>
      <w:outlineLvl w:val="5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">
    <w:name w:val="red"/>
    <w:basedOn w:val="a"/>
    <w:rPr>
      <w:color w:val="008200"/>
    </w:rPr>
  </w:style>
  <w:style w:type="paragraph" w:customStyle="1" w:styleId="letter">
    <w:name w:val="letter"/>
    <w:basedOn w:val="a"/>
  </w:style>
  <w:style w:type="paragraph" w:customStyle="1" w:styleId="quiz-title">
    <w:name w:val="quiz-title"/>
    <w:basedOn w:val="a"/>
    <w:pPr>
      <w:shd w:val="clear" w:color="auto" w:fill="000000"/>
    </w:pPr>
    <w:rPr>
      <w:color w:val="FFFFFF"/>
      <w:shd w:val="clear" w:color="auto" w:fill="000000"/>
    </w:rPr>
  </w:style>
  <w:style w:type="paragraph" w:customStyle="1" w:styleId="footlink">
    <w:name w:val="footlink"/>
    <w:basedOn w:val="a"/>
  </w:style>
  <w:style w:type="paragraph" w:customStyle="1" w:styleId="table-td">
    <w:name w:val="table-td"/>
    <w:basedOn w:val="a"/>
    <w:pPr>
      <w:spacing w:line="292" w:lineRule="atLeast"/>
    </w:pPr>
    <w:rPr>
      <w:rFonts w:ascii="Arial" w:eastAsia="Arial" w:hAnsi="Arial" w:cs="Arial"/>
      <w:sz w:val="18"/>
      <w:szCs w:val="18"/>
    </w:rPr>
  </w:style>
  <w:style w:type="paragraph" w:customStyle="1" w:styleId="newsmaker-header">
    <w:name w:val="newsmaker-header"/>
    <w:basedOn w:val="a"/>
  </w:style>
  <w:style w:type="paragraph" w:customStyle="1" w:styleId="quiz2-question-p">
    <w:name w:val="quiz2-question-p"/>
    <w:basedOn w:val="a"/>
    <w:rPr>
      <w:rFonts w:ascii="Arial" w:eastAsia="Arial" w:hAnsi="Arial" w:cs="Arial"/>
      <w:color w:val="403D32"/>
    </w:rPr>
  </w:style>
  <w:style w:type="paragraph" w:customStyle="1" w:styleId="example-h-b">
    <w:name w:val="example-h-b"/>
    <w:basedOn w:val="a"/>
    <w:rPr>
      <w:rFonts w:ascii="Arial" w:eastAsia="Arial" w:hAnsi="Arial" w:cs="Arial"/>
      <w:caps/>
      <w:color w:val="008200"/>
      <w:sz w:val="25"/>
      <w:szCs w:val="25"/>
    </w:rPr>
  </w:style>
  <w:style w:type="paragraph" w:customStyle="1" w:styleId="foottext">
    <w:name w:val="foottext"/>
    <w:basedOn w:val="a"/>
  </w:style>
  <w:style w:type="paragraph" w:customStyle="1" w:styleId="sticker-p">
    <w:name w:val="sticker-p"/>
    <w:basedOn w:val="a"/>
    <w:rPr>
      <w:i/>
      <w:iCs/>
      <w:sz w:val="19"/>
      <w:szCs w:val="19"/>
    </w:rPr>
  </w:style>
  <w:style w:type="paragraph" w:customStyle="1" w:styleId="complexheader-p">
    <w:name w:val="complexheader-p"/>
    <w:basedOn w:val="a"/>
  </w:style>
  <w:style w:type="paragraph" w:customStyle="1" w:styleId="hightlightp">
    <w:name w:val="hightlightp"/>
    <w:basedOn w:val="a"/>
  </w:style>
  <w:style w:type="paragraph" w:customStyle="1" w:styleId="remark-p">
    <w:name w:val="remark-p"/>
    <w:basedOn w:val="a"/>
    <w:pPr>
      <w:spacing w:after="0" w:line="260" w:lineRule="atLeast"/>
    </w:pPr>
    <w:rPr>
      <w:rFonts w:ascii="Times" w:eastAsia="Times" w:hAnsi="Times" w:cs="Times"/>
      <w:sz w:val="18"/>
      <w:szCs w:val="18"/>
    </w:rPr>
  </w:style>
  <w:style w:type="paragraph" w:customStyle="1" w:styleId="complextext-p">
    <w:name w:val="complextext-p"/>
    <w:basedOn w:val="a"/>
  </w:style>
  <w:style w:type="paragraph" w:customStyle="1" w:styleId="electron-p">
    <w:name w:val="electron-p"/>
    <w:basedOn w:val="a"/>
    <w:rPr>
      <w:sz w:val="24"/>
      <w:szCs w:val="24"/>
    </w:rPr>
  </w:style>
  <w:style w:type="paragraph" w:customStyle="1" w:styleId="quot">
    <w:name w:val="quot"/>
    <w:basedOn w:val="a"/>
  </w:style>
  <w:style w:type="paragraph" w:customStyle="1" w:styleId="1">
    <w:name w:val="Строгий1"/>
    <w:basedOn w:val="a"/>
    <w:rPr>
      <w:b/>
      <w:bCs/>
    </w:rPr>
  </w:style>
  <w:style w:type="paragraph" w:customStyle="1" w:styleId="footnote">
    <w:name w:val="footnote"/>
    <w:basedOn w:val="a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newsmaker-p">
    <w:name w:val="newsmaker-p"/>
    <w:basedOn w:val="a"/>
  </w:style>
  <w:style w:type="paragraph" w:customStyle="1" w:styleId="inline-h3">
    <w:name w:val="inline-h3"/>
    <w:basedOn w:val="a"/>
    <w:pPr>
      <w:spacing w:after="180" w:line="270" w:lineRule="atLeast"/>
    </w:pPr>
    <w:rPr>
      <w:rFonts w:ascii="Arial" w:eastAsia="Arial" w:hAnsi="Arial" w:cs="Arial"/>
      <w:color w:val="008200"/>
      <w:sz w:val="25"/>
      <w:szCs w:val="25"/>
    </w:rPr>
  </w:style>
  <w:style w:type="paragraph" w:customStyle="1" w:styleId="cbody-b">
    <w:name w:val="cbody-b"/>
    <w:basedOn w:val="a"/>
    <w:rPr>
      <w:color w:val="000000"/>
    </w:rPr>
  </w:style>
  <w:style w:type="paragraph" w:customStyle="1" w:styleId="inline-author-p-color">
    <w:name w:val="inline-author-p-color"/>
    <w:basedOn w:val="a"/>
    <w:rPr>
      <w:b/>
      <w:bCs/>
      <w:color w:val="000000"/>
    </w:rPr>
  </w:style>
  <w:style w:type="paragraph" w:customStyle="1" w:styleId="example-h-color">
    <w:name w:val="example-h-color"/>
    <w:basedOn w:val="a"/>
    <w:rPr>
      <w:rFonts w:ascii="Arial" w:eastAsia="Arial" w:hAnsi="Arial" w:cs="Arial"/>
      <w:caps/>
      <w:color w:val="008200"/>
      <w:sz w:val="25"/>
      <w:szCs w:val="25"/>
    </w:rPr>
  </w:style>
  <w:style w:type="paragraph" w:customStyle="1" w:styleId="good-text">
    <w:name w:val="good-text"/>
    <w:basedOn w:val="a"/>
    <w:rPr>
      <w:color w:val="1F7D1F"/>
    </w:rPr>
  </w:style>
  <w:style w:type="paragraph" w:customStyle="1" w:styleId="highlighted">
    <w:name w:val="highlighted"/>
    <w:basedOn w:val="a"/>
    <w:pPr>
      <w:shd w:val="clear" w:color="auto" w:fill="E3E6F9"/>
    </w:pPr>
    <w:rPr>
      <w:shd w:val="clear" w:color="auto" w:fill="E3E6F9"/>
    </w:rPr>
  </w:style>
  <w:style w:type="paragraph" w:customStyle="1" w:styleId="inline-p">
    <w:name w:val="inline-p"/>
    <w:basedOn w:val="a"/>
    <w:pPr>
      <w:spacing w:after="0" w:line="270" w:lineRule="atLeast"/>
    </w:pPr>
    <w:rPr>
      <w:rFonts w:ascii="Times" w:eastAsia="Times" w:hAnsi="Times" w:cs="Times"/>
      <w:sz w:val="18"/>
      <w:szCs w:val="18"/>
    </w:rPr>
  </w:style>
  <w:style w:type="paragraph" w:customStyle="1" w:styleId="Ul">
    <w:name w:val="Ul"/>
    <w:basedOn w:val="a"/>
    <w:pPr>
      <w:spacing w:after="0"/>
    </w:pPr>
  </w:style>
  <w:style w:type="paragraph" w:customStyle="1" w:styleId="sticker-a">
    <w:name w:val="sticker-a"/>
    <w:basedOn w:val="a"/>
    <w:rPr>
      <w:color w:val="1352A1"/>
    </w:rPr>
  </w:style>
  <w:style w:type="paragraph" w:customStyle="1" w:styleId="lineheader">
    <w:name w:val="lineheader"/>
    <w:basedOn w:val="a"/>
  </w:style>
  <w:style w:type="paragraph" w:customStyle="1" w:styleId="example-p">
    <w:name w:val="example-p"/>
    <w:basedOn w:val="a"/>
    <w:pPr>
      <w:spacing w:line="270" w:lineRule="atLeast"/>
    </w:pPr>
    <w:rPr>
      <w:rFonts w:ascii="Times" w:eastAsia="Times" w:hAnsi="Times" w:cs="Times"/>
      <w:sz w:val="20"/>
      <w:szCs w:val="20"/>
    </w:rPr>
  </w:style>
  <w:style w:type="paragraph" w:customStyle="1" w:styleId="inline-author-p">
    <w:name w:val="inline-author-p"/>
    <w:basedOn w:val="a"/>
    <w:pPr>
      <w:spacing w:line="270" w:lineRule="atLeast"/>
    </w:pPr>
    <w:rPr>
      <w:rFonts w:ascii="Times" w:eastAsia="Times" w:hAnsi="Times" w:cs="Times"/>
      <w:sz w:val="18"/>
      <w:szCs w:val="18"/>
    </w:rPr>
  </w:style>
  <w:style w:type="paragraph" w:customStyle="1" w:styleId="cbody-p">
    <w:name w:val="cbody-p"/>
    <w:basedOn w:val="a"/>
    <w:pPr>
      <w:spacing w:line="270" w:lineRule="atLeast"/>
    </w:pPr>
    <w:rPr>
      <w:rFonts w:ascii="Times" w:eastAsia="Times" w:hAnsi="Times" w:cs="Times"/>
      <w:sz w:val="18"/>
      <w:szCs w:val="18"/>
    </w:rPr>
  </w:style>
  <w:style w:type="paragraph" w:customStyle="1" w:styleId="superfootnote">
    <w:name w:val="superfootnote"/>
    <w:basedOn w:val="a"/>
  </w:style>
  <w:style w:type="paragraph" w:customStyle="1" w:styleId="newsmaker-name">
    <w:name w:val="newsmaker-name"/>
    <w:basedOn w:val="a"/>
    <w:pPr>
      <w:spacing w:line="280" w:lineRule="atLeast"/>
    </w:pPr>
    <w:rPr>
      <w:b/>
      <w:bCs/>
      <w:color w:val="000000"/>
      <w:sz w:val="25"/>
      <w:szCs w:val="25"/>
    </w:rPr>
  </w:style>
  <w:style w:type="paragraph" w:customStyle="1" w:styleId="example-h3">
    <w:name w:val="example-h3"/>
    <w:basedOn w:val="a"/>
    <w:pPr>
      <w:spacing w:line="270" w:lineRule="atLeast"/>
    </w:pPr>
    <w:rPr>
      <w:rFonts w:ascii="Arial" w:eastAsia="Arial" w:hAnsi="Arial" w:cs="Arial"/>
      <w:color w:val="008200"/>
      <w:sz w:val="25"/>
      <w:szCs w:val="25"/>
    </w:rPr>
  </w:style>
  <w:style w:type="paragraph" w:customStyle="1" w:styleId="link">
    <w:name w:val="link"/>
    <w:basedOn w:val="a"/>
    <w:rPr>
      <w:color w:val="008200"/>
    </w:rPr>
  </w:style>
  <w:style w:type="paragraph" w:customStyle="1" w:styleId="quiz2-title-h2">
    <w:name w:val="quiz2-title-h2"/>
    <w:basedOn w:val="a"/>
    <w:pPr>
      <w:spacing w:after="195"/>
    </w:pPr>
    <w:rPr>
      <w:rFonts w:ascii="Arial" w:eastAsia="Arial" w:hAnsi="Arial" w:cs="Arial"/>
      <w:color w:val="403D32"/>
      <w:sz w:val="44"/>
      <w:szCs w:val="44"/>
    </w:rPr>
  </w:style>
  <w:style w:type="paragraph" w:customStyle="1" w:styleId="blank-noteheader">
    <w:name w:val="blank-noteheader"/>
    <w:basedOn w:val="a"/>
    <w:rPr>
      <w:b/>
      <w:bCs/>
      <w:color w:val="E11F27"/>
      <w:sz w:val="23"/>
      <w:szCs w:val="23"/>
    </w:rPr>
  </w:style>
  <w:style w:type="paragraph" w:customStyle="1" w:styleId="Liinline-p">
    <w:name w:val="Li_inline-p"/>
    <w:basedOn w:val="a"/>
    <w:pPr>
      <w:spacing w:after="0" w:line="270" w:lineRule="atLeast"/>
    </w:pPr>
    <w:rPr>
      <w:rFonts w:ascii="Times" w:eastAsia="Times" w:hAnsi="Times" w:cs="Times"/>
      <w:sz w:val="18"/>
      <w:szCs w:val="18"/>
    </w:rPr>
  </w:style>
  <w:style w:type="paragraph" w:customStyle="1" w:styleId="Ol">
    <w:name w:val="Ol"/>
    <w:basedOn w:val="a"/>
    <w:pPr>
      <w:spacing w:after="0"/>
    </w:pPr>
  </w:style>
  <w:style w:type="paragraph" w:customStyle="1" w:styleId="bad-text">
    <w:name w:val="bad-text"/>
    <w:basedOn w:val="a"/>
    <w:rPr>
      <w:color w:val="BF0000"/>
    </w:rPr>
  </w:style>
  <w:style w:type="paragraph" w:customStyle="1" w:styleId="normal-text">
    <w:name w:val="normal-text"/>
    <w:basedOn w:val="a"/>
    <w:rPr>
      <w:color w:val="D17411"/>
    </w:rPr>
  </w:style>
  <w:style w:type="paragraph" w:customStyle="1" w:styleId="cbody-h3">
    <w:name w:val="cbody-h3"/>
    <w:basedOn w:val="a"/>
    <w:pPr>
      <w:spacing w:line="340" w:lineRule="atLeast"/>
    </w:pPr>
    <w:rPr>
      <w:rFonts w:ascii="Arial" w:eastAsia="Arial" w:hAnsi="Arial" w:cs="Arial"/>
      <w:color w:val="008200"/>
      <w:sz w:val="27"/>
      <w:szCs w:val="27"/>
    </w:rPr>
  </w:style>
  <w:style w:type="paragraph" w:customStyle="1" w:styleId="cbody-h2">
    <w:name w:val="cbody-h2"/>
    <w:basedOn w:val="a"/>
    <w:pPr>
      <w:spacing w:line="380" w:lineRule="atLeast"/>
    </w:pPr>
    <w:rPr>
      <w:rFonts w:ascii="Arial" w:eastAsia="Arial" w:hAnsi="Arial" w:cs="Arial"/>
      <w:color w:val="008200"/>
      <w:sz w:val="30"/>
      <w:szCs w:val="30"/>
    </w:rPr>
  </w:style>
  <w:style w:type="paragraph" w:customStyle="1" w:styleId="newsmaker-info">
    <w:name w:val="newsmaker-info"/>
    <w:basedOn w:val="a"/>
  </w:style>
  <w:style w:type="paragraph" w:customStyle="1" w:styleId="quiz2-rightanswer">
    <w:name w:val="quiz2-rightanswer"/>
    <w:basedOn w:val="a"/>
    <w:rPr>
      <w:vanish/>
    </w:rPr>
  </w:style>
  <w:style w:type="paragraph" w:customStyle="1" w:styleId="table-thead-th">
    <w:name w:val="table-thead-th"/>
    <w:basedOn w:val="a"/>
    <w:pPr>
      <w:spacing w:line="292" w:lineRule="atLeast"/>
    </w:pPr>
    <w:rPr>
      <w:rFonts w:ascii="Arial" w:eastAsia="Arial" w:hAnsi="Arial" w:cs="Arial"/>
      <w:b/>
      <w:bCs/>
      <w:color w:val="FFFFFF"/>
      <w:sz w:val="18"/>
      <w:szCs w:val="18"/>
    </w:rPr>
  </w:style>
  <w:style w:type="paragraph" w:customStyle="1" w:styleId="storno">
    <w:name w:val="storno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bdr w:val="single" w:sz="6" w:space="0" w:color="000000"/>
    </w:rPr>
  </w:style>
  <w:style w:type="paragraph" w:customStyle="1" w:styleId="hidden">
    <w:name w:val="hidden"/>
    <w:basedOn w:val="a"/>
    <w:rPr>
      <w:vanish/>
    </w:rPr>
  </w:style>
  <w:style w:type="paragraph" w:customStyle="1" w:styleId="quiz2-answer">
    <w:name w:val="quiz2-answer"/>
    <w:basedOn w:val="a"/>
    <w:pPr>
      <w:spacing w:line="250" w:lineRule="atLeast"/>
    </w:pPr>
    <w:rPr>
      <w:rFonts w:ascii="Arial" w:eastAsia="Arial" w:hAnsi="Arial" w:cs="Arial"/>
      <w:color w:val="403D32"/>
      <w:sz w:val="18"/>
      <w:szCs w:val="18"/>
    </w:rPr>
  </w:style>
  <w:style w:type="paragraph" w:customStyle="1" w:styleId="remark-h3">
    <w:name w:val="remark-h3"/>
    <w:basedOn w:val="a"/>
    <w:pPr>
      <w:spacing w:after="0" w:line="260" w:lineRule="atLeast"/>
    </w:pPr>
    <w:rPr>
      <w:rFonts w:ascii="Arial" w:eastAsia="Arial" w:hAnsi="Arial" w:cs="Arial"/>
      <w:b/>
      <w:bCs/>
      <w:color w:val="000000"/>
    </w:rPr>
  </w:style>
  <w:style w:type="paragraph" w:customStyle="1" w:styleId="inquirer-p-a">
    <w:name w:val="inquirer-p-a"/>
    <w:basedOn w:val="a"/>
    <w:rPr>
      <w:color w:val="1252A1"/>
    </w:rPr>
  </w:style>
  <w:style w:type="paragraph" w:customStyle="1" w:styleId="quiz-rightanswer">
    <w:name w:val="quiz-rightanswer"/>
    <w:basedOn w:val="a"/>
    <w:pPr>
      <w:shd w:val="clear" w:color="auto" w:fill="F8F6EB"/>
      <w:spacing w:line="260" w:lineRule="atLeast"/>
    </w:pPr>
    <w:rPr>
      <w:rFonts w:ascii="Arial" w:eastAsia="Arial" w:hAnsi="Arial" w:cs="Arial"/>
      <w:sz w:val="19"/>
      <w:szCs w:val="19"/>
      <w:shd w:val="clear" w:color="auto" w:fill="F8F6EB"/>
    </w:rPr>
  </w:style>
  <w:style w:type="paragraph" w:customStyle="1" w:styleId="H3inline-h3">
    <w:name w:val="H3_inline-h3"/>
    <w:basedOn w:val="3"/>
    <w:pPr>
      <w:spacing w:after="180" w:line="270" w:lineRule="atLeast"/>
    </w:pPr>
    <w:rPr>
      <w:rFonts w:ascii="Arial" w:eastAsia="Arial" w:hAnsi="Arial" w:cs="Arial"/>
      <w:color w:val="008200"/>
      <w:sz w:val="25"/>
      <w:szCs w:val="25"/>
    </w:rPr>
  </w:style>
  <w:style w:type="paragraph" w:customStyle="1" w:styleId="Tdtable-td">
    <w:name w:val="Td_table-td"/>
    <w:basedOn w:val="a"/>
    <w:pPr>
      <w:spacing w:line="292" w:lineRule="atLeast"/>
    </w:pPr>
    <w:rPr>
      <w:rFonts w:ascii="Arial" w:eastAsia="Arial" w:hAnsi="Arial" w:cs="Arial"/>
      <w:sz w:val="18"/>
      <w:szCs w:val="18"/>
    </w:rPr>
  </w:style>
  <w:style w:type="paragraph" w:styleId="a3">
    <w:name w:val="No Spacing"/>
    <w:uiPriority w:val="1"/>
    <w:qFormat/>
    <w:rsid w:val="00A53E42"/>
    <w:rPr>
      <w:sz w:val="22"/>
      <w:szCs w:val="22"/>
    </w:rPr>
  </w:style>
  <w:style w:type="paragraph" w:styleId="a4">
    <w:name w:val="header"/>
    <w:basedOn w:val="a"/>
    <w:link w:val="a5"/>
    <w:rsid w:val="00A53E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53E42"/>
    <w:rPr>
      <w:sz w:val="22"/>
      <w:szCs w:val="22"/>
    </w:rPr>
  </w:style>
  <w:style w:type="paragraph" w:styleId="a6">
    <w:name w:val="footer"/>
    <w:basedOn w:val="a"/>
    <w:link w:val="a7"/>
    <w:uiPriority w:val="99"/>
    <w:rsid w:val="00A53E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53E42"/>
    <w:rPr>
      <w:sz w:val="22"/>
      <w:szCs w:val="22"/>
    </w:rPr>
  </w:style>
  <w:style w:type="paragraph" w:styleId="a8">
    <w:name w:val="Normal (Web)"/>
    <w:basedOn w:val="a"/>
    <w:rsid w:val="00D547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EF2D-B983-4DCC-9A10-E5EAFFBD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2020-12-04T06:28:00Z</cp:lastPrinted>
  <dcterms:created xsi:type="dcterms:W3CDTF">2020-11-05T13:03:00Z</dcterms:created>
  <dcterms:modified xsi:type="dcterms:W3CDTF">2020-12-29T06:58:00Z</dcterms:modified>
</cp:coreProperties>
</file>